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f538" w14:textId="f4bf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Жамбыл ауданы ауылдық округтерінің бюджеттері туралы" Жамбыл аудандық мәслихатының 2019 жылғы 27 желтоқсандағы № 58-2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2020 жылғы 29 сәуірдегі № 62-2 шешімі. Жамбыл облысының Әділет департаментінде 2020 жылғы 4 мамырда № 4600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Жамбыл ауданы ауылдық округтерінің бюджеттері туралы" Жамбыл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2020 жылдың 06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тармақта: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Аса ауылдық округі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"265 780" сандары "302 915"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"243 769" сандары "280 904"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"275 561" сандары "312 696" сандарымен ауыстырылсын;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Айшабибі ауылдық округі бойынша: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"127 866" сандары "120 921" сандарымен ауыстырылсын;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"121 108" сандары "114 163" сандарымен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"127 866" сандары "123 523" сандарымен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"-2 602" сандарымен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"2 602" сандарымен ауыстырылсын;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"2 602" сандарымен ауыстырылсын;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"47 705" сандары "91 286" сандарымен ауыстырылсын;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"45 071" сандары "88 652"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"49 189" сандары "92 770" сандарымен ауыстырылсын;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Ақбұлым ауылдық округі бойынша: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"94 129" сандары "92 641" сандарымен ауыстырылсын;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"89 539" сандары "88 051"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"94 129" сандары "93 952" сандарымен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"-1 311" сандарымен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"1 311" сандарымен ауыстырылсын;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"1 311" сандарымен ауыстырылсын;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Бесағаш ауылдық округі бойынша: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"207 505" сандары "223 306" сандарымен ауыстырылсын;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"198 636" сандары "214 437" сандарымен ауыстырылсын;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"207 505" сандары "232 129" сандарымен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"-2 103" сандарымен ауыстырылсын;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"2 103" сандарымен ауыстырылсын;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"6 720" сандарымен ауыстырылсын;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"2 103" сандарымен ауыстырылсын;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Гродиково ауылдық округі бойынша: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"138 267" сандары "133 622" сандарымен ауыстырылсын;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"129 515" сандары "124 870" сандарымен ауыстырылсын;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"421 263" сандары "416 618" сандарымен ауыстырылсын;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Жамбыл ауылдық округі бойынша: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"177 343" сандары "173 835" сандарымен ауыстырылсын;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"169 164" сандары "165 656" сандарымен ауыстырылсын;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"525 861" сандары "544 361" сандарымен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"347 703" саны "366 203" сандарымен ауыстырылсын;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Қарой ауылдық округі бойынша: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"44 099" сандары "48 328" сандарымен ауыстырылсын;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"38 504" сандары "42 733" сандарымен ауыстырылсын;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"44 099" сандары "50 651" сандарымен ауыстырылсын;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"-2 323" сандарымен ауыстырылсын;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"2 323" сандарымен ауыстырылсын;</w:t>
      </w:r>
    </w:p>
    <w:bookmarkEnd w:id="47"/>
    <w:bookmarkStart w:name="z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"2 323" сандарымен ауыстырылсын;</w:t>
      </w:r>
    </w:p>
    <w:bookmarkEnd w:id="48"/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Қызылқайнар ауылдық округі бойынша: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"104 796" сандары "106 220" сандарымен ауыстырылсын;</w:t>
      </w:r>
    </w:p>
    <w:bookmarkEnd w:id="50"/>
    <w:bookmarkStart w:name="z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"99 206" сандары "100 630" сандарымен ауыстырылсын;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"104 796" сандары "106 810" сандарымен ауыстырылсын;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"-590" сандарымен ауыстырылсын;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"590" сандарымен ауыстырылсын;</w:t>
      </w:r>
    </w:p>
    <w:bookmarkEnd w:id="54"/>
    <w:bookmarkStart w:name="z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"590" сандарымен ауыстырылсын;</w:t>
      </w:r>
    </w:p>
    <w:bookmarkEnd w:id="55"/>
    <w:bookmarkStart w:name="z9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Қаратөбе ауылдық округі бойынша:</w:t>
      </w:r>
    </w:p>
    <w:bookmarkEnd w:id="56"/>
    <w:bookmarkStart w:name="z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57"/>
    <w:bookmarkStart w:name="z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"114 579" сандары "117 216" сандарымен ауыстырылсын;</w:t>
      </w:r>
    </w:p>
    <w:bookmarkEnd w:id="58"/>
    <w:bookmarkStart w:name="z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"107 073" сандары "109 710" сандарымен ауыстырылсын;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"117 792" сандары "120 429" сандарымен ауыстырылсын;</w:t>
      </w:r>
    </w:p>
    <w:bookmarkEnd w:id="60"/>
    <w:bookmarkStart w:name="z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Қаракемер ауылдық округі бойынша: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"64 582" сандары "72 513" сандарымен ауыстырылсын;</w:t>
      </w:r>
    </w:p>
    <w:bookmarkEnd w:id="62"/>
    <w:bookmarkStart w:name="z10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"62 200" сандары "70 131" сандарымен ауыстырылсын;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"88 728" сандары "96 659" сандарымен ауыстырылсын;</w:t>
      </w:r>
    </w:p>
    <w:bookmarkEnd w:id="64"/>
    <w:bookmarkStart w:name="z1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Көлқайнар ауылдық округі бойынша: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"48 939" сандары "61 975" сандарымен ауыстырылсын;</w:t>
      </w:r>
    </w:p>
    <w:bookmarkEnd w:id="66"/>
    <w:bookmarkStart w:name="z10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"45 659" сандары "58 695" сандарымен ауыстырылсын;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"117 048" сандары "130 084" сандарымен ауыстырылсын;</w:t>
      </w:r>
    </w:p>
    <w:bookmarkEnd w:id="68"/>
    <w:bookmarkStart w:name="z11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Өрнек ауылдық округі бойынша: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"81 271" сандары "80 676" сандарымен ауыстырылсын;</w:t>
      </w:r>
    </w:p>
    <w:bookmarkEnd w:id="70"/>
    <w:bookmarkStart w:name="z11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"79 673" сандары "79 078" сандарымен ауыстырылсын;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"81 271" сандары "162 417" сандарымен ауыстырылсын;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"-635" сандарымен ауыстырылсын;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"635" сандарымен ауыстырылсын;</w:t>
      </w:r>
    </w:p>
    <w:bookmarkEnd w:id="74"/>
    <w:bookmarkStart w:name="z12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"81 106" сандарымен ауыстырылсын;</w:t>
      </w:r>
    </w:p>
    <w:bookmarkEnd w:id="75"/>
    <w:bookmarkStart w:name="z12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"635" сандарымен ауыстырылсын;</w:t>
      </w:r>
    </w:p>
    <w:bookmarkEnd w:id="76"/>
    <w:bookmarkStart w:name="z12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Қарасу ауылдық округі бойынша: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"82 973" сандары "90 963" сандарымен ауыстырылсын;</w:t>
      </w:r>
    </w:p>
    <w:bookmarkEnd w:id="78"/>
    <w:bookmarkStart w:name="z12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"79 988" сандары "87 978" сандарымен ауыстырылсын;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"82 973" сандары "139 431" сандарымен ауыстырылсын;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"-2 778" сандарымен ауыстырылсын;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"2 778" сандарымен ауыстырылсын;</w:t>
      </w:r>
    </w:p>
    <w:bookmarkEnd w:id="82"/>
    <w:bookmarkStart w:name="z13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"45 690" сандарымен ауыстырылсын;</w:t>
      </w:r>
    </w:p>
    <w:bookmarkEnd w:id="83"/>
    <w:bookmarkStart w:name="z13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"2 778" сандарымен ауыстырылсын;</w:t>
      </w:r>
    </w:p>
    <w:bookmarkEnd w:id="84"/>
    <w:bookmarkStart w:name="z13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Полатқосшы ауылдық округі бойынша:</w:t>
      </w:r>
    </w:p>
    <w:bookmarkEnd w:id="85"/>
    <w:bookmarkStart w:name="z13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86"/>
    <w:bookmarkStart w:name="z13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"240 290" сандары "264 866" сандарымен ауыстырылсын;</w:t>
      </w:r>
    </w:p>
    <w:bookmarkEnd w:id="87"/>
    <w:bookmarkStart w:name="z13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"211 309" сандары "235 885" сандарымен ауыстырылсын;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"240 290" сандары "269 660" сандарымен ауыстырылсын;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"-4 794" сандарымен ауыстырылсын;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"4 794" сандарымен ауыстырылсын;</w:t>
      </w:r>
    </w:p>
    <w:bookmarkEnd w:id="91"/>
    <w:bookmarkStart w:name="z1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"4 794" сандарымен ауыстырылсын;</w:t>
      </w:r>
    </w:p>
    <w:bookmarkEnd w:id="92"/>
    <w:bookmarkStart w:name="z1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Ерназар ауылдық округі бойынша: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4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"74 619" сандары "77 900" сандарымен ауыстырылсын;</w:t>
      </w:r>
    </w:p>
    <w:bookmarkEnd w:id="94"/>
    <w:bookmarkStart w:name="z14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"73 242" сандары "76 523" сандарымен ауыстырылсын;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"74 619" сандары "77 900" сандарымен ауыстырылсын;</w:t>
      </w:r>
    </w:p>
    <w:bookmarkEnd w:id="96"/>
    <w:bookmarkStart w:name="z1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Тоғызтарау ауылдық округі бойынша: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5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"65 934" сандары "74 141" сандарымен ауыстырылсын;</w:t>
      </w:r>
    </w:p>
    <w:bookmarkEnd w:id="98"/>
    <w:bookmarkStart w:name="z15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"65 079" сандары "73 286" сандарымен ауыстырылсын;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"65 934" сандары "74 141" сандарымен ауыстырылсын.</w:t>
      </w:r>
    </w:p>
    <w:bookmarkEnd w:id="100"/>
    <w:bookmarkStart w:name="z15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01"/>
    <w:bookmarkStart w:name="z15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 әлеуметтік-экономикалық дамыту, бюджет және жергілікті салықтар мәселелері жөніндегі тұрақты комиссиясына жүктелсін.</w:t>
      </w:r>
    </w:p>
    <w:bookmarkEnd w:id="102"/>
    <w:bookmarkStart w:name="z15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2020 жылдың 1 қаңтарынан қолданысқа енгізіледі.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 қосымша</w:t>
            </w:r>
          </w:p>
        </w:tc>
      </w:tr>
    </w:tbl>
    <w:bookmarkStart w:name="z16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Аса ауылдық округінің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2 қосымша</w:t>
            </w:r>
          </w:p>
        </w:tc>
      </w:tr>
    </w:tbl>
    <w:bookmarkStart w:name="z16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Айшабибі ауылдық округінің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3 қосымша</w:t>
            </w:r>
          </w:p>
        </w:tc>
      </w:tr>
    </w:tbl>
    <w:bookmarkStart w:name="z17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Ақбастау ауылдық округінің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4 қосымша</w:t>
            </w:r>
          </w:p>
        </w:tc>
      </w:tr>
    </w:tbl>
    <w:bookmarkStart w:name="z17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Ақбұлым ауылдық округінің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5 қосымша</w:t>
            </w:r>
          </w:p>
        </w:tc>
      </w:tr>
    </w:tbl>
    <w:bookmarkStart w:name="z17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Бесағаш ауылдық округінің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6 қосымша</w:t>
            </w:r>
          </w:p>
        </w:tc>
      </w:tr>
    </w:tbl>
    <w:bookmarkStart w:name="z17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Гродиково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7 қосымша</w:t>
            </w:r>
          </w:p>
        </w:tc>
      </w:tr>
    </w:tbl>
    <w:bookmarkStart w:name="z18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8 қосымша</w:t>
            </w:r>
          </w:p>
        </w:tc>
      </w:tr>
    </w:tbl>
    <w:bookmarkStart w:name="z18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Қарой ауылдық округінің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9 қосымша</w:t>
            </w:r>
          </w:p>
        </w:tc>
      </w:tr>
    </w:tbl>
    <w:bookmarkStart w:name="z18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Қызылқайнар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10 қосымша</w:t>
            </w:r>
          </w:p>
        </w:tc>
      </w:tr>
    </w:tbl>
    <w:bookmarkStart w:name="z19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Қаратөбе ауылдық округінің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11 қосымша</w:t>
            </w:r>
          </w:p>
        </w:tc>
      </w:tr>
    </w:tbl>
    <w:bookmarkStart w:name="z19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Қаракемер ауылдық округтердің бюджеттері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12 қосымша</w:t>
            </w:r>
          </w:p>
        </w:tc>
      </w:tr>
    </w:tbl>
    <w:bookmarkStart w:name="z19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Көлқайнар ауылдық округінің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13 қосымша</w:t>
            </w:r>
          </w:p>
        </w:tc>
      </w:tr>
    </w:tbl>
    <w:bookmarkStart w:name="z20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Өрнек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14 қосымша</w:t>
            </w:r>
          </w:p>
        </w:tc>
      </w:tr>
    </w:tbl>
    <w:bookmarkStart w:name="z20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Қарасу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15 қосымша</w:t>
            </w:r>
          </w:p>
        </w:tc>
      </w:tr>
    </w:tbl>
    <w:bookmarkStart w:name="z20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Полатқосшы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16 қосымша</w:t>
            </w:r>
          </w:p>
        </w:tc>
      </w:tr>
    </w:tbl>
    <w:bookmarkStart w:name="z20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Ерназар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17 қосымша</w:t>
            </w:r>
          </w:p>
        </w:tc>
      </w:tr>
    </w:tbl>
    <w:bookmarkStart w:name="z21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Тоғызтарау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