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fe97" w14:textId="d71f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Жамбыл ауданы ауылдық округтерінің бюджеттері туралы" Жамбыл аудандық мәслихатының 2019 жылғы 27 желтоқсандағы № 58-2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2020 жылғы 1 қыркүйектегі № 68-2 шешімі. Жамбыл облысының Әділет департаментінде 2020 жылғы 8 қыркүйекте № 4729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Жамбыл ауданы ауылдық округтерінің бюджеттері туралы" Жамбыл аудандық мәслихатының 2019 жылғы 27 желтоқсандағы </w:t>
      </w:r>
      <w:r>
        <w:rPr>
          <w:rFonts w:ascii="Times New Roman"/>
          <w:b w:val="false"/>
          <w:i w:val="false"/>
          <w:color w:val="000000"/>
          <w:sz w:val="28"/>
        </w:rPr>
        <w:t>№ 58-2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4481</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2020 жылдың 06 қаңтарында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1 тармақта: </w:t>
      </w:r>
    </w:p>
    <w:bookmarkEnd w:id="2"/>
    <w:bookmarkStart w:name="z10" w:id="3"/>
    <w:p>
      <w:pPr>
        <w:spacing w:after="0"/>
        <w:ind w:left="0"/>
        <w:jc w:val="both"/>
      </w:pPr>
      <w:r>
        <w:rPr>
          <w:rFonts w:ascii="Times New Roman"/>
          <w:b w:val="false"/>
          <w:i w:val="false"/>
          <w:color w:val="000000"/>
          <w:sz w:val="28"/>
        </w:rPr>
        <w:t>
      1.1 Аса ауылдық округі бойынша: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4"/>
    <w:p>
      <w:pPr>
        <w:spacing w:after="0"/>
        <w:ind w:left="0"/>
        <w:jc w:val="both"/>
      </w:pPr>
      <w:r>
        <w:rPr>
          <w:rFonts w:ascii="Times New Roman"/>
          <w:b w:val="false"/>
          <w:i w:val="false"/>
          <w:color w:val="000000"/>
          <w:sz w:val="28"/>
        </w:rPr>
        <w:t>
      "310 916" сандары "319 066" сандарымен ауыстырылсын;</w:t>
      </w:r>
    </w:p>
    <w:bookmarkEnd w:id="4"/>
    <w:bookmarkStart w:name="z13" w:id="5"/>
    <w:p>
      <w:pPr>
        <w:spacing w:after="0"/>
        <w:ind w:left="0"/>
        <w:jc w:val="both"/>
      </w:pPr>
      <w:r>
        <w:rPr>
          <w:rFonts w:ascii="Times New Roman"/>
          <w:b w:val="false"/>
          <w:i w:val="false"/>
          <w:color w:val="000000"/>
          <w:sz w:val="28"/>
        </w:rPr>
        <w:t>
      "22 011" сандары "25 162" сандарымен ауыстырылсын;</w:t>
      </w:r>
    </w:p>
    <w:bookmarkEnd w:id="5"/>
    <w:bookmarkStart w:name="z14" w:id="6"/>
    <w:p>
      <w:pPr>
        <w:spacing w:after="0"/>
        <w:ind w:left="0"/>
        <w:jc w:val="both"/>
      </w:pPr>
      <w:r>
        <w:rPr>
          <w:rFonts w:ascii="Times New Roman"/>
          <w:b w:val="false"/>
          <w:i w:val="false"/>
          <w:color w:val="000000"/>
          <w:sz w:val="28"/>
        </w:rPr>
        <w:t>
      "288 905" сандары "293 904"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"320 697" сандары "328 847" сандарымен ауыстырылсын;</w:t>
      </w:r>
    </w:p>
    <w:bookmarkEnd w:id="7"/>
    <w:bookmarkStart w:name="z17" w:id="8"/>
    <w:p>
      <w:pPr>
        <w:spacing w:after="0"/>
        <w:ind w:left="0"/>
        <w:jc w:val="both"/>
      </w:pPr>
      <w:r>
        <w:rPr>
          <w:rFonts w:ascii="Times New Roman"/>
          <w:b w:val="false"/>
          <w:i w:val="false"/>
          <w:color w:val="000000"/>
          <w:sz w:val="28"/>
        </w:rPr>
        <w:t>
      1.2 Айшабибі ауылдық округі бойынша: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"121 571" сандары "121 512" сандарымен ауыстырылсын;</w:t>
      </w:r>
    </w:p>
    <w:bookmarkEnd w:id="9"/>
    <w:bookmarkStart w:name="z20" w:id="10"/>
    <w:p>
      <w:pPr>
        <w:spacing w:after="0"/>
        <w:ind w:left="0"/>
        <w:jc w:val="both"/>
      </w:pPr>
      <w:r>
        <w:rPr>
          <w:rFonts w:ascii="Times New Roman"/>
          <w:b w:val="false"/>
          <w:i w:val="false"/>
          <w:color w:val="000000"/>
          <w:sz w:val="28"/>
        </w:rPr>
        <w:t>
      "6 758" сандары "8 158" сандарымен ауыстырылсын;</w:t>
      </w:r>
    </w:p>
    <w:bookmarkEnd w:id="10"/>
    <w:bookmarkStart w:name="z21" w:id="11"/>
    <w:p>
      <w:pPr>
        <w:spacing w:after="0"/>
        <w:ind w:left="0"/>
        <w:jc w:val="both"/>
      </w:pPr>
      <w:r>
        <w:rPr>
          <w:rFonts w:ascii="Times New Roman"/>
          <w:b w:val="false"/>
          <w:i w:val="false"/>
          <w:color w:val="000000"/>
          <w:sz w:val="28"/>
        </w:rPr>
        <w:t>
      "114 813" сандары "113 354"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3" w:id="12"/>
    <w:p>
      <w:pPr>
        <w:spacing w:after="0"/>
        <w:ind w:left="0"/>
        <w:jc w:val="both"/>
      </w:pPr>
      <w:r>
        <w:rPr>
          <w:rFonts w:ascii="Times New Roman"/>
          <w:b w:val="false"/>
          <w:i w:val="false"/>
          <w:color w:val="000000"/>
          <w:sz w:val="28"/>
        </w:rPr>
        <w:t>
      "124 173" сандары "124 114" сандарымен ауыстырылсын;</w:t>
      </w:r>
    </w:p>
    <w:bookmarkEnd w:id="12"/>
    <w:bookmarkStart w:name="z24" w:id="13"/>
    <w:p>
      <w:pPr>
        <w:spacing w:after="0"/>
        <w:ind w:left="0"/>
        <w:jc w:val="both"/>
      </w:pPr>
      <w:r>
        <w:rPr>
          <w:rFonts w:ascii="Times New Roman"/>
          <w:b w:val="false"/>
          <w:i w:val="false"/>
          <w:color w:val="000000"/>
          <w:sz w:val="28"/>
        </w:rPr>
        <w:t>
      1.4 Ақбұлым ауылдық округі бойынша: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14"/>
    <w:p>
      <w:pPr>
        <w:spacing w:after="0"/>
        <w:ind w:left="0"/>
        <w:jc w:val="both"/>
      </w:pPr>
      <w:r>
        <w:rPr>
          <w:rFonts w:ascii="Times New Roman"/>
          <w:b w:val="false"/>
          <w:i w:val="false"/>
          <w:color w:val="000000"/>
          <w:sz w:val="28"/>
        </w:rPr>
        <w:t>
      "93 417" сандары "94 416" сандарымен ауыстырылсын;</w:t>
      </w:r>
    </w:p>
    <w:bookmarkEnd w:id="14"/>
    <w:bookmarkStart w:name="z27" w:id="15"/>
    <w:p>
      <w:pPr>
        <w:spacing w:after="0"/>
        <w:ind w:left="0"/>
        <w:jc w:val="both"/>
      </w:pPr>
      <w:r>
        <w:rPr>
          <w:rFonts w:ascii="Times New Roman"/>
          <w:b w:val="false"/>
          <w:i w:val="false"/>
          <w:color w:val="000000"/>
          <w:sz w:val="28"/>
        </w:rPr>
        <w:t>
      "5 246" сандары "6 246" сандарымен ауыстырылсын;</w:t>
      </w:r>
    </w:p>
    <w:bookmarkEnd w:id="15"/>
    <w:bookmarkStart w:name="z28" w:id="16"/>
    <w:p>
      <w:pPr>
        <w:spacing w:after="0"/>
        <w:ind w:left="0"/>
        <w:jc w:val="both"/>
      </w:pPr>
      <w:r>
        <w:rPr>
          <w:rFonts w:ascii="Times New Roman"/>
          <w:b w:val="false"/>
          <w:i w:val="false"/>
          <w:color w:val="000000"/>
          <w:sz w:val="28"/>
        </w:rPr>
        <w:t>
      "89 539" сандары "88 050"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0" w:id="17"/>
    <w:p>
      <w:pPr>
        <w:spacing w:after="0"/>
        <w:ind w:left="0"/>
        <w:jc w:val="both"/>
      </w:pPr>
      <w:r>
        <w:rPr>
          <w:rFonts w:ascii="Times New Roman"/>
          <w:b w:val="false"/>
          <w:i w:val="false"/>
          <w:color w:val="000000"/>
          <w:sz w:val="28"/>
        </w:rPr>
        <w:t>
      "94 728" сандары "95 727" сандарымен ауыстырылсын;</w:t>
      </w:r>
    </w:p>
    <w:bookmarkEnd w:id="17"/>
    <w:bookmarkStart w:name="z31" w:id="18"/>
    <w:p>
      <w:pPr>
        <w:spacing w:after="0"/>
        <w:ind w:left="0"/>
        <w:jc w:val="both"/>
      </w:pPr>
      <w:r>
        <w:rPr>
          <w:rFonts w:ascii="Times New Roman"/>
          <w:b w:val="false"/>
          <w:i w:val="false"/>
          <w:color w:val="000000"/>
          <w:sz w:val="28"/>
        </w:rPr>
        <w:t>
      1.5 Бесағаш ауылдық округі бойынша: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3" w:id="19"/>
    <w:p>
      <w:pPr>
        <w:spacing w:after="0"/>
        <w:ind w:left="0"/>
        <w:jc w:val="both"/>
      </w:pPr>
      <w:r>
        <w:rPr>
          <w:rFonts w:ascii="Times New Roman"/>
          <w:b w:val="false"/>
          <w:i w:val="false"/>
          <w:color w:val="000000"/>
          <w:sz w:val="28"/>
        </w:rPr>
        <w:t>
      "207 505" сандары "229 586" сандарымен ауыстырылсын;</w:t>
      </w:r>
    </w:p>
    <w:bookmarkEnd w:id="19"/>
    <w:bookmarkStart w:name="z34" w:id="20"/>
    <w:p>
      <w:pPr>
        <w:spacing w:after="0"/>
        <w:ind w:left="0"/>
        <w:jc w:val="both"/>
      </w:pPr>
      <w:r>
        <w:rPr>
          <w:rFonts w:ascii="Times New Roman"/>
          <w:b w:val="false"/>
          <w:i w:val="false"/>
          <w:color w:val="000000"/>
          <w:sz w:val="28"/>
        </w:rPr>
        <w:t>
      "8 605" сандары "9 885" сандарымен ауыстырылсын;</w:t>
      </w:r>
    </w:p>
    <w:bookmarkEnd w:id="20"/>
    <w:bookmarkStart w:name="z35" w:id="21"/>
    <w:p>
      <w:pPr>
        <w:spacing w:after="0"/>
        <w:ind w:left="0"/>
        <w:jc w:val="both"/>
      </w:pPr>
      <w:r>
        <w:rPr>
          <w:rFonts w:ascii="Times New Roman"/>
          <w:b w:val="false"/>
          <w:i w:val="false"/>
          <w:color w:val="000000"/>
          <w:sz w:val="28"/>
        </w:rPr>
        <w:t>
      "198 636" сандары "219 437" сандарымен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7" w:id="22"/>
    <w:p>
      <w:pPr>
        <w:spacing w:after="0"/>
        <w:ind w:left="0"/>
        <w:jc w:val="both"/>
      </w:pPr>
      <w:r>
        <w:rPr>
          <w:rFonts w:ascii="Times New Roman"/>
          <w:b w:val="false"/>
          <w:i w:val="false"/>
          <w:color w:val="000000"/>
          <w:sz w:val="28"/>
        </w:rPr>
        <w:t>
      "207 505" сандары "238 409" сандарымен ауыстырылсын;</w:t>
      </w:r>
    </w:p>
    <w:bookmarkEnd w:id="22"/>
    <w:bookmarkStart w:name="z38" w:id="23"/>
    <w:p>
      <w:pPr>
        <w:spacing w:after="0"/>
        <w:ind w:left="0"/>
        <w:jc w:val="both"/>
      </w:pPr>
      <w:r>
        <w:rPr>
          <w:rFonts w:ascii="Times New Roman"/>
          <w:b w:val="false"/>
          <w:i w:val="false"/>
          <w:color w:val="000000"/>
          <w:sz w:val="28"/>
        </w:rPr>
        <w:t>
      1.6 Гродиково ауылдық округі бойынша: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0" w:id="24"/>
    <w:p>
      <w:pPr>
        <w:spacing w:after="0"/>
        <w:ind w:left="0"/>
        <w:jc w:val="both"/>
      </w:pPr>
      <w:r>
        <w:rPr>
          <w:rFonts w:ascii="Times New Roman"/>
          <w:b w:val="false"/>
          <w:i w:val="false"/>
          <w:color w:val="000000"/>
          <w:sz w:val="28"/>
        </w:rPr>
        <w:t>
      "124 105" сандары "124 104" сандарымен ауыстырылсын;</w:t>
      </w:r>
    </w:p>
    <w:bookmarkEnd w:id="24"/>
    <w:bookmarkStart w:name="z41" w:id="25"/>
    <w:p>
      <w:pPr>
        <w:spacing w:after="0"/>
        <w:ind w:left="0"/>
        <w:jc w:val="both"/>
      </w:pPr>
      <w:r>
        <w:rPr>
          <w:rFonts w:ascii="Times New Roman"/>
          <w:b w:val="false"/>
          <w:i w:val="false"/>
          <w:color w:val="000000"/>
          <w:sz w:val="28"/>
        </w:rPr>
        <w:t>
      "8 263" сандары "10 963" сандарымен ауыстырылсын;</w:t>
      </w:r>
    </w:p>
    <w:bookmarkEnd w:id="25"/>
    <w:bookmarkStart w:name="z42" w:id="26"/>
    <w:p>
      <w:pPr>
        <w:spacing w:after="0"/>
        <w:ind w:left="0"/>
        <w:jc w:val="both"/>
      </w:pPr>
      <w:r>
        <w:rPr>
          <w:rFonts w:ascii="Times New Roman"/>
          <w:b w:val="false"/>
          <w:i w:val="false"/>
          <w:color w:val="000000"/>
          <w:sz w:val="28"/>
        </w:rPr>
        <w:t>
      "115 353" сандары "112 652" сандарымен ауыстырылсын;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4" w:id="27"/>
    <w:p>
      <w:pPr>
        <w:spacing w:after="0"/>
        <w:ind w:left="0"/>
        <w:jc w:val="both"/>
      </w:pPr>
      <w:r>
        <w:rPr>
          <w:rFonts w:ascii="Times New Roman"/>
          <w:b w:val="false"/>
          <w:i w:val="false"/>
          <w:color w:val="000000"/>
          <w:sz w:val="28"/>
        </w:rPr>
        <w:t>
      "407 101" сандары "407 100" сандарымен ауыстырылсын;</w:t>
      </w:r>
    </w:p>
    <w:bookmarkEnd w:id="27"/>
    <w:bookmarkStart w:name="z45" w:id="28"/>
    <w:p>
      <w:pPr>
        <w:spacing w:after="0"/>
        <w:ind w:left="0"/>
        <w:jc w:val="both"/>
      </w:pPr>
      <w:r>
        <w:rPr>
          <w:rFonts w:ascii="Times New Roman"/>
          <w:b w:val="false"/>
          <w:i w:val="false"/>
          <w:color w:val="000000"/>
          <w:sz w:val="28"/>
        </w:rPr>
        <w:t>
      1.7 Жамбыл ауылдық округі бойынша: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7" w:id="29"/>
    <w:p>
      <w:pPr>
        <w:spacing w:after="0"/>
        <w:ind w:left="0"/>
        <w:jc w:val="both"/>
      </w:pPr>
      <w:r>
        <w:rPr>
          <w:rFonts w:ascii="Times New Roman"/>
          <w:b w:val="false"/>
          <w:i w:val="false"/>
          <w:color w:val="000000"/>
          <w:sz w:val="28"/>
        </w:rPr>
        <w:t>
      "177 343" сандары "178 303" сандарымен ауыстырылсын;</w:t>
      </w:r>
    </w:p>
    <w:bookmarkEnd w:id="29"/>
    <w:bookmarkStart w:name="z48" w:id="30"/>
    <w:p>
      <w:pPr>
        <w:spacing w:after="0"/>
        <w:ind w:left="0"/>
        <w:jc w:val="both"/>
      </w:pPr>
      <w:r>
        <w:rPr>
          <w:rFonts w:ascii="Times New Roman"/>
          <w:b w:val="false"/>
          <w:i w:val="false"/>
          <w:color w:val="000000"/>
          <w:sz w:val="28"/>
        </w:rPr>
        <w:t>
      "8 179" сандары "10 648" сандарымен ауыстырылсын;</w:t>
      </w:r>
    </w:p>
    <w:bookmarkEnd w:id="30"/>
    <w:bookmarkStart w:name="z49" w:id="31"/>
    <w:p>
      <w:pPr>
        <w:spacing w:after="0"/>
        <w:ind w:left="0"/>
        <w:jc w:val="both"/>
      </w:pPr>
      <w:r>
        <w:rPr>
          <w:rFonts w:ascii="Times New Roman"/>
          <w:b w:val="false"/>
          <w:i w:val="false"/>
          <w:color w:val="000000"/>
          <w:sz w:val="28"/>
        </w:rPr>
        <w:t>
      "169 164" сандары "167 655" сандарымен ауыстырылсын;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1" w:id="32"/>
    <w:p>
      <w:pPr>
        <w:spacing w:after="0"/>
        <w:ind w:left="0"/>
        <w:jc w:val="both"/>
      </w:pPr>
      <w:r>
        <w:rPr>
          <w:rFonts w:ascii="Times New Roman"/>
          <w:b w:val="false"/>
          <w:i w:val="false"/>
          <w:color w:val="000000"/>
          <w:sz w:val="28"/>
        </w:rPr>
        <w:t>
      "544 361" сандары "548 829" сандарымен ауыстырылсын;</w:t>
      </w:r>
    </w:p>
    <w:bookmarkEnd w:id="32"/>
    <w:bookmarkStart w:name="z52" w:id="33"/>
    <w:p>
      <w:pPr>
        <w:spacing w:after="0"/>
        <w:ind w:left="0"/>
        <w:jc w:val="both"/>
      </w:pPr>
      <w:r>
        <w:rPr>
          <w:rFonts w:ascii="Times New Roman"/>
          <w:b w:val="false"/>
          <w:i w:val="false"/>
          <w:color w:val="000000"/>
          <w:sz w:val="28"/>
        </w:rPr>
        <w:t>
      1.8 Қарой ауылдық округі бойынша: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4" w:id="34"/>
    <w:p>
      <w:pPr>
        <w:spacing w:after="0"/>
        <w:ind w:left="0"/>
        <w:jc w:val="both"/>
      </w:pPr>
      <w:r>
        <w:rPr>
          <w:rFonts w:ascii="Times New Roman"/>
          <w:b w:val="false"/>
          <w:i w:val="false"/>
          <w:color w:val="000000"/>
          <w:sz w:val="28"/>
        </w:rPr>
        <w:t>
      "44 099" сандары "52 888" сандарымен ауыстырылсын;</w:t>
      </w:r>
    </w:p>
    <w:bookmarkEnd w:id="34"/>
    <w:bookmarkStart w:name="z55" w:id="35"/>
    <w:p>
      <w:pPr>
        <w:spacing w:after="0"/>
        <w:ind w:left="0"/>
        <w:jc w:val="both"/>
      </w:pPr>
      <w:r>
        <w:rPr>
          <w:rFonts w:ascii="Times New Roman"/>
          <w:b w:val="false"/>
          <w:i w:val="false"/>
          <w:color w:val="000000"/>
          <w:sz w:val="28"/>
        </w:rPr>
        <w:t>
      "5 595" сандары "8 155" сандарымен ауыстырылсын;</w:t>
      </w:r>
    </w:p>
    <w:bookmarkEnd w:id="35"/>
    <w:bookmarkStart w:name="z56" w:id="36"/>
    <w:p>
      <w:pPr>
        <w:spacing w:after="0"/>
        <w:ind w:left="0"/>
        <w:jc w:val="both"/>
      </w:pPr>
      <w:r>
        <w:rPr>
          <w:rFonts w:ascii="Times New Roman"/>
          <w:b w:val="false"/>
          <w:i w:val="false"/>
          <w:color w:val="000000"/>
          <w:sz w:val="28"/>
        </w:rPr>
        <w:t>
      "38 504" сандары "44 733"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8" w:id="37"/>
    <w:p>
      <w:pPr>
        <w:spacing w:after="0"/>
        <w:ind w:left="0"/>
        <w:jc w:val="both"/>
      </w:pPr>
      <w:r>
        <w:rPr>
          <w:rFonts w:ascii="Times New Roman"/>
          <w:b w:val="false"/>
          <w:i w:val="false"/>
          <w:color w:val="000000"/>
          <w:sz w:val="28"/>
        </w:rPr>
        <w:t>
      "44 099" сандары "55 211" сандарымен ауыстырылсын;</w:t>
      </w:r>
    </w:p>
    <w:bookmarkEnd w:id="37"/>
    <w:bookmarkStart w:name="z59" w:id="38"/>
    <w:p>
      <w:pPr>
        <w:spacing w:after="0"/>
        <w:ind w:left="0"/>
        <w:jc w:val="both"/>
      </w:pPr>
      <w:r>
        <w:rPr>
          <w:rFonts w:ascii="Times New Roman"/>
          <w:b w:val="false"/>
          <w:i w:val="false"/>
          <w:color w:val="000000"/>
          <w:sz w:val="28"/>
        </w:rPr>
        <w:t>
      1.9 Қызылқайнар ауылдық округі бойынша: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1" w:id="39"/>
    <w:p>
      <w:pPr>
        <w:spacing w:after="0"/>
        <w:ind w:left="0"/>
        <w:jc w:val="both"/>
      </w:pPr>
      <w:r>
        <w:rPr>
          <w:rFonts w:ascii="Times New Roman"/>
          <w:b w:val="false"/>
          <w:i w:val="false"/>
          <w:color w:val="000000"/>
          <w:sz w:val="28"/>
        </w:rPr>
        <w:t>
      "104 796" сандары "109 359" сандарымен ауыстырылсын;</w:t>
      </w:r>
    </w:p>
    <w:bookmarkEnd w:id="39"/>
    <w:bookmarkStart w:name="z62" w:id="40"/>
    <w:p>
      <w:pPr>
        <w:spacing w:after="0"/>
        <w:ind w:left="0"/>
        <w:jc w:val="both"/>
      </w:pPr>
      <w:r>
        <w:rPr>
          <w:rFonts w:ascii="Times New Roman"/>
          <w:b w:val="false"/>
          <w:i w:val="false"/>
          <w:color w:val="000000"/>
          <w:sz w:val="28"/>
        </w:rPr>
        <w:t>
      "5 590" сандары "6 730" сандарымен ауыстырылсын;</w:t>
      </w:r>
    </w:p>
    <w:bookmarkEnd w:id="40"/>
    <w:bookmarkStart w:name="z63" w:id="41"/>
    <w:p>
      <w:pPr>
        <w:spacing w:after="0"/>
        <w:ind w:left="0"/>
        <w:jc w:val="both"/>
      </w:pPr>
      <w:r>
        <w:rPr>
          <w:rFonts w:ascii="Times New Roman"/>
          <w:b w:val="false"/>
          <w:i w:val="false"/>
          <w:color w:val="000000"/>
          <w:sz w:val="28"/>
        </w:rPr>
        <w:t>
      "99 206" сандары "102 629" сандарымен ауыстырылсын;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5" w:id="42"/>
    <w:p>
      <w:pPr>
        <w:spacing w:after="0"/>
        <w:ind w:left="0"/>
        <w:jc w:val="both"/>
      </w:pPr>
      <w:r>
        <w:rPr>
          <w:rFonts w:ascii="Times New Roman"/>
          <w:b w:val="false"/>
          <w:i w:val="false"/>
          <w:color w:val="000000"/>
          <w:sz w:val="28"/>
        </w:rPr>
        <w:t>
      "104 796" сандары "109 949" сандарымен ауыстырылсын;</w:t>
      </w:r>
    </w:p>
    <w:bookmarkEnd w:id="42"/>
    <w:bookmarkStart w:name="z66" w:id="43"/>
    <w:p>
      <w:pPr>
        <w:spacing w:after="0"/>
        <w:ind w:left="0"/>
        <w:jc w:val="both"/>
      </w:pPr>
      <w:r>
        <w:rPr>
          <w:rFonts w:ascii="Times New Roman"/>
          <w:b w:val="false"/>
          <w:i w:val="false"/>
          <w:color w:val="000000"/>
          <w:sz w:val="28"/>
        </w:rPr>
        <w:t>
      1.10 Қаратөбе ауылдық округі бойынша: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8" w:id="44"/>
    <w:p>
      <w:pPr>
        <w:spacing w:after="0"/>
        <w:ind w:left="0"/>
        <w:jc w:val="both"/>
      </w:pPr>
      <w:r>
        <w:rPr>
          <w:rFonts w:ascii="Times New Roman"/>
          <w:b w:val="false"/>
          <w:i w:val="false"/>
          <w:color w:val="000000"/>
          <w:sz w:val="28"/>
        </w:rPr>
        <w:t>
      "117 216" сандары "123 491" сандарымен ауыстырылсын;</w:t>
      </w:r>
    </w:p>
    <w:bookmarkEnd w:id="44"/>
    <w:bookmarkStart w:name="z69" w:id="45"/>
    <w:p>
      <w:pPr>
        <w:spacing w:after="0"/>
        <w:ind w:left="0"/>
        <w:jc w:val="both"/>
      </w:pPr>
      <w:r>
        <w:rPr>
          <w:rFonts w:ascii="Times New Roman"/>
          <w:b w:val="false"/>
          <w:i w:val="false"/>
          <w:color w:val="000000"/>
          <w:sz w:val="28"/>
        </w:rPr>
        <w:t>
      "7 506" сандары "14 006" сандарымен ауыстырылсын;</w:t>
      </w:r>
    </w:p>
    <w:bookmarkEnd w:id="45"/>
    <w:bookmarkStart w:name="z70" w:id="46"/>
    <w:p>
      <w:pPr>
        <w:spacing w:after="0"/>
        <w:ind w:left="0"/>
        <w:jc w:val="both"/>
      </w:pPr>
      <w:r>
        <w:rPr>
          <w:rFonts w:ascii="Times New Roman"/>
          <w:b w:val="false"/>
          <w:i w:val="false"/>
          <w:color w:val="000000"/>
          <w:sz w:val="28"/>
        </w:rPr>
        <w:t>
      "109 710" сандары "109 485" сандарымен ауыстырылсын;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2" w:id="47"/>
    <w:p>
      <w:pPr>
        <w:spacing w:after="0"/>
        <w:ind w:left="0"/>
        <w:jc w:val="both"/>
      </w:pPr>
      <w:r>
        <w:rPr>
          <w:rFonts w:ascii="Times New Roman"/>
          <w:b w:val="false"/>
          <w:i w:val="false"/>
          <w:color w:val="000000"/>
          <w:sz w:val="28"/>
        </w:rPr>
        <w:t>
      "120 429" сандары "126 704" сандарымен ауыстырылсын;</w:t>
      </w:r>
    </w:p>
    <w:bookmarkEnd w:id="47"/>
    <w:bookmarkStart w:name="z73" w:id="48"/>
    <w:p>
      <w:pPr>
        <w:spacing w:after="0"/>
        <w:ind w:left="0"/>
        <w:jc w:val="both"/>
      </w:pPr>
      <w:r>
        <w:rPr>
          <w:rFonts w:ascii="Times New Roman"/>
          <w:b w:val="false"/>
          <w:i w:val="false"/>
          <w:color w:val="000000"/>
          <w:sz w:val="28"/>
        </w:rPr>
        <w:t>
      1.11 Қаракемер ауылдық округі бойынша: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5" w:id="49"/>
    <w:p>
      <w:pPr>
        <w:spacing w:after="0"/>
        <w:ind w:left="0"/>
        <w:jc w:val="both"/>
      </w:pPr>
      <w:r>
        <w:rPr>
          <w:rFonts w:ascii="Times New Roman"/>
          <w:b w:val="false"/>
          <w:i w:val="false"/>
          <w:color w:val="000000"/>
          <w:sz w:val="28"/>
        </w:rPr>
        <w:t>
      "72 471" сандары "72 820" сандарымен ауыстырылсын;</w:t>
      </w:r>
    </w:p>
    <w:bookmarkEnd w:id="49"/>
    <w:bookmarkStart w:name="z76" w:id="50"/>
    <w:p>
      <w:pPr>
        <w:spacing w:after="0"/>
        <w:ind w:left="0"/>
        <w:jc w:val="both"/>
      </w:pPr>
      <w:r>
        <w:rPr>
          <w:rFonts w:ascii="Times New Roman"/>
          <w:b w:val="false"/>
          <w:i w:val="false"/>
          <w:color w:val="000000"/>
          <w:sz w:val="28"/>
        </w:rPr>
        <w:t>
      "2 382" сандары "3 504" сандарымен ауыстырылсын;</w:t>
      </w:r>
    </w:p>
    <w:bookmarkEnd w:id="50"/>
    <w:bookmarkStart w:name="z77" w:id="51"/>
    <w:p>
      <w:pPr>
        <w:spacing w:after="0"/>
        <w:ind w:left="0"/>
        <w:jc w:val="both"/>
      </w:pPr>
      <w:r>
        <w:rPr>
          <w:rFonts w:ascii="Times New Roman"/>
          <w:b w:val="false"/>
          <w:i w:val="false"/>
          <w:color w:val="000000"/>
          <w:sz w:val="28"/>
        </w:rPr>
        <w:t>
      "70 089" сандары "69 316" сандарымен ауыстырылсын;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9" w:id="52"/>
    <w:p>
      <w:pPr>
        <w:spacing w:after="0"/>
        <w:ind w:left="0"/>
        <w:jc w:val="both"/>
      </w:pPr>
      <w:r>
        <w:rPr>
          <w:rFonts w:ascii="Times New Roman"/>
          <w:b w:val="false"/>
          <w:i w:val="false"/>
          <w:color w:val="000000"/>
          <w:sz w:val="28"/>
        </w:rPr>
        <w:t>
      "96 617" сандары "96 966" сандарымен ауыстырылсын;</w:t>
      </w:r>
    </w:p>
    <w:bookmarkEnd w:id="52"/>
    <w:bookmarkStart w:name="z80" w:id="53"/>
    <w:p>
      <w:pPr>
        <w:spacing w:after="0"/>
        <w:ind w:left="0"/>
        <w:jc w:val="both"/>
      </w:pPr>
      <w:r>
        <w:rPr>
          <w:rFonts w:ascii="Times New Roman"/>
          <w:b w:val="false"/>
          <w:i w:val="false"/>
          <w:color w:val="000000"/>
          <w:sz w:val="28"/>
        </w:rPr>
        <w:t>
      1.12 Көлқайнар ауылдық округі бойынша:</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2" w:id="54"/>
    <w:p>
      <w:pPr>
        <w:spacing w:after="0"/>
        <w:ind w:left="0"/>
        <w:jc w:val="both"/>
      </w:pPr>
      <w:r>
        <w:rPr>
          <w:rFonts w:ascii="Times New Roman"/>
          <w:b w:val="false"/>
          <w:i w:val="false"/>
          <w:color w:val="000000"/>
          <w:sz w:val="28"/>
        </w:rPr>
        <w:t>
      "61 647" сандары "61 646" сандарымен ауыстырылсын;</w:t>
      </w:r>
    </w:p>
    <w:bookmarkEnd w:id="54"/>
    <w:bookmarkStart w:name="z83" w:id="55"/>
    <w:p>
      <w:pPr>
        <w:spacing w:after="0"/>
        <w:ind w:left="0"/>
        <w:jc w:val="both"/>
      </w:pPr>
      <w:r>
        <w:rPr>
          <w:rFonts w:ascii="Times New Roman"/>
          <w:b w:val="false"/>
          <w:i w:val="false"/>
          <w:color w:val="000000"/>
          <w:sz w:val="28"/>
        </w:rPr>
        <w:t>
      "58 367" сандары "58 366" сандарымен ауыстырылсын;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5" w:id="56"/>
    <w:p>
      <w:pPr>
        <w:spacing w:after="0"/>
        <w:ind w:left="0"/>
        <w:jc w:val="both"/>
      </w:pPr>
      <w:r>
        <w:rPr>
          <w:rFonts w:ascii="Times New Roman"/>
          <w:b w:val="false"/>
          <w:i w:val="false"/>
          <w:color w:val="000000"/>
          <w:sz w:val="28"/>
        </w:rPr>
        <w:t>
      "129 756" сандары "129 755" сандарымен ауыстырылсын;</w:t>
      </w:r>
    </w:p>
    <w:bookmarkEnd w:id="56"/>
    <w:bookmarkStart w:name="z86" w:id="57"/>
    <w:p>
      <w:pPr>
        <w:spacing w:after="0"/>
        <w:ind w:left="0"/>
        <w:jc w:val="both"/>
      </w:pPr>
      <w:r>
        <w:rPr>
          <w:rFonts w:ascii="Times New Roman"/>
          <w:b w:val="false"/>
          <w:i w:val="false"/>
          <w:color w:val="000000"/>
          <w:sz w:val="28"/>
        </w:rPr>
        <w:t>
      1.14 Қарасу ауылдық округі бойынша: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8" w:id="58"/>
    <w:p>
      <w:pPr>
        <w:spacing w:after="0"/>
        <w:ind w:left="0"/>
        <w:jc w:val="both"/>
      </w:pPr>
      <w:r>
        <w:rPr>
          <w:rFonts w:ascii="Times New Roman"/>
          <w:b w:val="false"/>
          <w:i w:val="false"/>
          <w:color w:val="000000"/>
          <w:sz w:val="28"/>
        </w:rPr>
        <w:t>
      "82 973" сандары "90 962" сандарымен ауыстырылсын;</w:t>
      </w:r>
    </w:p>
    <w:bookmarkEnd w:id="58"/>
    <w:bookmarkStart w:name="z89" w:id="59"/>
    <w:p>
      <w:pPr>
        <w:spacing w:after="0"/>
        <w:ind w:left="0"/>
        <w:jc w:val="both"/>
      </w:pPr>
      <w:r>
        <w:rPr>
          <w:rFonts w:ascii="Times New Roman"/>
          <w:b w:val="false"/>
          <w:i w:val="false"/>
          <w:color w:val="000000"/>
          <w:sz w:val="28"/>
        </w:rPr>
        <w:t>
      "79 988" сандары "87 977" сандарымен ауыстырылсын;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1" w:id="60"/>
    <w:p>
      <w:pPr>
        <w:spacing w:after="0"/>
        <w:ind w:left="0"/>
        <w:jc w:val="both"/>
      </w:pPr>
      <w:r>
        <w:rPr>
          <w:rFonts w:ascii="Times New Roman"/>
          <w:b w:val="false"/>
          <w:i w:val="false"/>
          <w:color w:val="000000"/>
          <w:sz w:val="28"/>
        </w:rPr>
        <w:t>
      "82 973" сандары "139 430" сандарымен ауыстырылсын;</w:t>
      </w:r>
    </w:p>
    <w:bookmarkEnd w:id="60"/>
    <w:bookmarkStart w:name="z92" w:id="61"/>
    <w:p>
      <w:pPr>
        <w:spacing w:after="0"/>
        <w:ind w:left="0"/>
        <w:jc w:val="both"/>
      </w:pPr>
      <w:r>
        <w:rPr>
          <w:rFonts w:ascii="Times New Roman"/>
          <w:b w:val="false"/>
          <w:i w:val="false"/>
          <w:color w:val="000000"/>
          <w:sz w:val="28"/>
        </w:rPr>
        <w:t>
      1.15 Полатқосшы ауылдық округі бойынша: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4" w:id="62"/>
    <w:p>
      <w:pPr>
        <w:spacing w:after="0"/>
        <w:ind w:left="0"/>
        <w:jc w:val="both"/>
      </w:pPr>
      <w:r>
        <w:rPr>
          <w:rFonts w:ascii="Times New Roman"/>
          <w:b w:val="false"/>
          <w:i w:val="false"/>
          <w:color w:val="000000"/>
          <w:sz w:val="28"/>
        </w:rPr>
        <w:t>
      "240 290" сандары "266 088" сандарымен ауыстырылсын;</w:t>
      </w:r>
    </w:p>
    <w:bookmarkEnd w:id="62"/>
    <w:bookmarkStart w:name="z95" w:id="63"/>
    <w:p>
      <w:pPr>
        <w:spacing w:after="0"/>
        <w:ind w:left="0"/>
        <w:jc w:val="both"/>
      </w:pPr>
      <w:r>
        <w:rPr>
          <w:rFonts w:ascii="Times New Roman"/>
          <w:b w:val="false"/>
          <w:i w:val="false"/>
          <w:color w:val="000000"/>
          <w:sz w:val="28"/>
        </w:rPr>
        <w:t>
      "211 309" сандары "237 107" сандарымен ауыстырылсын;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7" w:id="64"/>
    <w:p>
      <w:pPr>
        <w:spacing w:after="0"/>
        <w:ind w:left="0"/>
        <w:jc w:val="both"/>
      </w:pPr>
      <w:r>
        <w:rPr>
          <w:rFonts w:ascii="Times New Roman"/>
          <w:b w:val="false"/>
          <w:i w:val="false"/>
          <w:color w:val="000000"/>
          <w:sz w:val="28"/>
        </w:rPr>
        <w:t>
      "240 290" сандары "270 882" сандарымен ауыстырылсын;</w:t>
      </w:r>
    </w:p>
    <w:bookmarkEnd w:id="64"/>
    <w:bookmarkStart w:name="z98" w:id="65"/>
    <w:p>
      <w:pPr>
        <w:spacing w:after="0"/>
        <w:ind w:left="0"/>
        <w:jc w:val="both"/>
      </w:pPr>
      <w:r>
        <w:rPr>
          <w:rFonts w:ascii="Times New Roman"/>
          <w:b w:val="false"/>
          <w:i w:val="false"/>
          <w:color w:val="000000"/>
          <w:sz w:val="28"/>
        </w:rPr>
        <w:t>
      1.16 Ерназар ауылдық округі бойынша: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bookmarkStart w:name="z100" w:id="66"/>
    <w:p>
      <w:pPr>
        <w:spacing w:after="0"/>
        <w:ind w:left="0"/>
        <w:jc w:val="both"/>
      </w:pPr>
      <w:r>
        <w:rPr>
          <w:rFonts w:ascii="Times New Roman"/>
          <w:b w:val="false"/>
          <w:i w:val="false"/>
          <w:color w:val="000000"/>
          <w:sz w:val="28"/>
        </w:rPr>
        <w:t>
      "74 619" сандары "77 408" сандарымен ауыстырылсын;</w:t>
      </w:r>
    </w:p>
    <w:bookmarkEnd w:id="66"/>
    <w:bookmarkStart w:name="z101" w:id="67"/>
    <w:p>
      <w:pPr>
        <w:spacing w:after="0"/>
        <w:ind w:left="0"/>
        <w:jc w:val="both"/>
      </w:pPr>
      <w:r>
        <w:rPr>
          <w:rFonts w:ascii="Times New Roman"/>
          <w:b w:val="false"/>
          <w:i w:val="false"/>
          <w:color w:val="000000"/>
          <w:sz w:val="28"/>
        </w:rPr>
        <w:t>
      "73 242" сандары "76 031" сандарымен ауыстырылсын;</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3" w:id="68"/>
    <w:p>
      <w:pPr>
        <w:spacing w:after="0"/>
        <w:ind w:left="0"/>
        <w:jc w:val="both"/>
      </w:pPr>
      <w:r>
        <w:rPr>
          <w:rFonts w:ascii="Times New Roman"/>
          <w:b w:val="false"/>
          <w:i w:val="false"/>
          <w:color w:val="000000"/>
          <w:sz w:val="28"/>
        </w:rPr>
        <w:t>
      "74 619" сандары "77 408" сандарымен ауыстырылсын;</w:t>
      </w:r>
    </w:p>
    <w:bookmarkEnd w:id="68"/>
    <w:bookmarkStart w:name="z104" w:id="69"/>
    <w:p>
      <w:pPr>
        <w:spacing w:after="0"/>
        <w:ind w:left="0"/>
        <w:jc w:val="both"/>
      </w:pPr>
      <w:r>
        <w:rPr>
          <w:rFonts w:ascii="Times New Roman"/>
          <w:b w:val="false"/>
          <w:i w:val="false"/>
          <w:color w:val="000000"/>
          <w:sz w:val="28"/>
        </w:rPr>
        <w:t>
      1.17 Тоғызтарау ауылдық округі бойынша: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bookmarkStart w:name="z106" w:id="70"/>
    <w:p>
      <w:pPr>
        <w:spacing w:after="0"/>
        <w:ind w:left="0"/>
        <w:jc w:val="both"/>
      </w:pPr>
      <w:r>
        <w:rPr>
          <w:rFonts w:ascii="Times New Roman"/>
          <w:b w:val="false"/>
          <w:i w:val="false"/>
          <w:color w:val="000000"/>
          <w:sz w:val="28"/>
        </w:rPr>
        <w:t>
      "65 934" сандары "73 381" сандарымен ауыстырылсын;</w:t>
      </w:r>
    </w:p>
    <w:bookmarkEnd w:id="70"/>
    <w:bookmarkStart w:name="z107" w:id="71"/>
    <w:p>
      <w:pPr>
        <w:spacing w:after="0"/>
        <w:ind w:left="0"/>
        <w:jc w:val="both"/>
      </w:pPr>
      <w:r>
        <w:rPr>
          <w:rFonts w:ascii="Times New Roman"/>
          <w:b w:val="false"/>
          <w:i w:val="false"/>
          <w:color w:val="000000"/>
          <w:sz w:val="28"/>
        </w:rPr>
        <w:t>
      "65 079" сандары "72 526" сандарымен ауыстырылсын;</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9" w:id="72"/>
    <w:p>
      <w:pPr>
        <w:spacing w:after="0"/>
        <w:ind w:left="0"/>
        <w:jc w:val="both"/>
      </w:pPr>
      <w:r>
        <w:rPr>
          <w:rFonts w:ascii="Times New Roman"/>
          <w:b w:val="false"/>
          <w:i w:val="false"/>
          <w:color w:val="000000"/>
          <w:sz w:val="28"/>
        </w:rPr>
        <w:t>
      "65 934" сандары "73 381" сандарымен ауыстырылсын.</w:t>
      </w:r>
    </w:p>
    <w:bookmarkEnd w:id="72"/>
    <w:bookmarkStart w:name="z110" w:id="7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w:t>
      </w:r>
    </w:p>
    <w:bookmarkEnd w:id="73"/>
    <w:bookmarkStart w:name="z111" w:id="74"/>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мазмұндалсын:</w:t>
      </w:r>
    </w:p>
    <w:bookmarkEnd w:id="74"/>
    <w:bookmarkStart w:name="z112" w:id="75"/>
    <w:p>
      <w:pPr>
        <w:spacing w:after="0"/>
        <w:ind w:left="0"/>
        <w:jc w:val="both"/>
      </w:pP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18 бабына сәйкес, 2020-2022 жылдарға аудандық бюджеттен қаржыландырылатын ауылдық елді мекендерде жұмыс істейтін білім беру саласының мамандарына қалалық жағдайында осы қызмет түрлерімен айналысатын мамандардың ставкаларымен салыстырғанда айлық ақылары мен тарифтік сатвкаларының жиырма бес пайыз мөлшерінде үстеме ақы төлеу үшін қаржы көзделсін.".</w:t>
      </w:r>
    </w:p>
    <w:bookmarkEnd w:id="75"/>
    <w:bookmarkStart w:name="z113" w:id="76"/>
    <w:p>
      <w:pPr>
        <w:spacing w:after="0"/>
        <w:ind w:left="0"/>
        <w:jc w:val="both"/>
      </w:pPr>
      <w:r>
        <w:rPr>
          <w:rFonts w:ascii="Times New Roman"/>
          <w:b w:val="false"/>
          <w:i w:val="false"/>
          <w:color w:val="000000"/>
          <w:sz w:val="28"/>
        </w:rPr>
        <w:t>
      3. Осы шешімнің орындалуына бақылау және интернет-ресурстарында жариялауды аудандық мәслихаттың аумақты әлеуметтік-экономикалық дамыту, бюджет және жергілікті салықтар мәселелері жөніндегі тұрақты комиссиясына жүктелсін.</w:t>
      </w:r>
    </w:p>
    <w:bookmarkEnd w:id="76"/>
    <w:bookmarkStart w:name="z114" w:id="77"/>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2020 жылдың 1 қаңтарынан қолданысқа енгізіледі.</w:t>
      </w:r>
    </w:p>
    <w:bookmarkEnd w:id="7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Сматов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 қосымша</w:t>
            </w:r>
          </w:p>
        </w:tc>
      </w:tr>
    </w:tbl>
    <w:bookmarkStart w:name="z120" w:id="78"/>
    <w:p>
      <w:pPr>
        <w:spacing w:after="0"/>
        <w:ind w:left="0"/>
        <w:jc w:val="left"/>
      </w:pPr>
      <w:r>
        <w:rPr>
          <w:rFonts w:ascii="Times New Roman"/>
          <w:b/>
          <w:i w:val="false"/>
          <w:color w:val="000000"/>
        </w:rPr>
        <w:t xml:space="preserve">  2020 жылға арналған Аса ауылдық округінің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аукылдарда,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2 қосымша</w:t>
            </w:r>
          </w:p>
        </w:tc>
      </w:tr>
    </w:tbl>
    <w:bookmarkStart w:name="z127" w:id="79"/>
    <w:p>
      <w:pPr>
        <w:spacing w:after="0"/>
        <w:ind w:left="0"/>
        <w:jc w:val="left"/>
      </w:pPr>
      <w:r>
        <w:rPr>
          <w:rFonts w:ascii="Times New Roman"/>
          <w:b/>
          <w:i w:val="false"/>
          <w:color w:val="000000"/>
        </w:rPr>
        <w:t xml:space="preserve"> 2020 жылға арналған Айшабибі ауылдық округінің бюджеті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4 қосымша</w:t>
            </w:r>
          </w:p>
        </w:tc>
      </w:tr>
    </w:tbl>
    <w:bookmarkStart w:name="z134" w:id="80"/>
    <w:p>
      <w:pPr>
        <w:spacing w:after="0"/>
        <w:ind w:left="0"/>
        <w:jc w:val="left"/>
      </w:pPr>
      <w:r>
        <w:rPr>
          <w:rFonts w:ascii="Times New Roman"/>
          <w:b/>
          <w:i w:val="false"/>
          <w:color w:val="000000"/>
        </w:rPr>
        <w:t xml:space="preserve"> 2020 жылға арналған Ақбұлым ауылдық округінің бюджеті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5 қосымша</w:t>
            </w:r>
          </w:p>
        </w:tc>
      </w:tr>
    </w:tbl>
    <w:bookmarkStart w:name="z141" w:id="81"/>
    <w:p>
      <w:pPr>
        <w:spacing w:after="0"/>
        <w:ind w:left="0"/>
        <w:jc w:val="left"/>
      </w:pPr>
      <w:r>
        <w:rPr>
          <w:rFonts w:ascii="Times New Roman"/>
          <w:b/>
          <w:i w:val="false"/>
          <w:color w:val="000000"/>
        </w:rPr>
        <w:t xml:space="preserve"> 2020 жылға арналған Бесағаш ауылдық округінің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6 қосымша</w:t>
            </w:r>
          </w:p>
        </w:tc>
      </w:tr>
    </w:tbl>
    <w:bookmarkStart w:name="z148" w:id="82"/>
    <w:p>
      <w:pPr>
        <w:spacing w:after="0"/>
        <w:ind w:left="0"/>
        <w:jc w:val="left"/>
      </w:pPr>
      <w:r>
        <w:rPr>
          <w:rFonts w:ascii="Times New Roman"/>
          <w:b/>
          <w:i w:val="false"/>
          <w:color w:val="000000"/>
        </w:rPr>
        <w:t xml:space="preserve"> 2020 жылға арналған Гродиково ауылдық округінің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290862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278492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278492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7 қосымша</w:t>
            </w:r>
          </w:p>
        </w:tc>
      </w:tr>
    </w:tbl>
    <w:bookmarkStart w:name="z155" w:id="83"/>
    <w:p>
      <w:pPr>
        <w:spacing w:after="0"/>
        <w:ind w:left="0"/>
        <w:jc w:val="left"/>
      </w:pPr>
      <w:r>
        <w:rPr>
          <w:rFonts w:ascii="Times New Roman"/>
          <w:b/>
          <w:i w:val="false"/>
          <w:color w:val="000000"/>
        </w:rPr>
        <w:t xml:space="preserve"> 2020 жылға арналған Жамбыл ауылдық округінің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8 қосымша</w:t>
            </w:r>
          </w:p>
        </w:tc>
      </w:tr>
    </w:tbl>
    <w:bookmarkStart w:name="z162" w:id="84"/>
    <w:p>
      <w:pPr>
        <w:spacing w:after="0"/>
        <w:ind w:left="0"/>
        <w:jc w:val="left"/>
      </w:pPr>
      <w:r>
        <w:rPr>
          <w:rFonts w:ascii="Times New Roman"/>
          <w:b/>
          <w:i w:val="false"/>
          <w:color w:val="000000"/>
        </w:rPr>
        <w:t xml:space="preserve"> 2020 жылға арналған Қарой ауылдық округінің бюджеті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9 қосымша</w:t>
            </w:r>
          </w:p>
        </w:tc>
      </w:tr>
    </w:tbl>
    <w:bookmarkStart w:name="z169" w:id="85"/>
    <w:p>
      <w:pPr>
        <w:spacing w:after="0"/>
        <w:ind w:left="0"/>
        <w:jc w:val="left"/>
      </w:pPr>
      <w:r>
        <w:rPr>
          <w:rFonts w:ascii="Times New Roman"/>
          <w:b/>
          <w:i w:val="false"/>
          <w:color w:val="000000"/>
        </w:rPr>
        <w:t xml:space="preserve"> 2020 жылға арналған Қызылқайнар ауылдық округінің бюджеті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10 қосымша</w:t>
            </w:r>
          </w:p>
        </w:tc>
      </w:tr>
    </w:tbl>
    <w:bookmarkStart w:name="z176" w:id="86"/>
    <w:p>
      <w:pPr>
        <w:spacing w:after="0"/>
        <w:ind w:left="0"/>
        <w:jc w:val="left"/>
      </w:pPr>
      <w:r>
        <w:rPr>
          <w:rFonts w:ascii="Times New Roman"/>
          <w:b/>
          <w:i w:val="false"/>
          <w:color w:val="000000"/>
        </w:rPr>
        <w:t xml:space="preserve"> 2020 жылға арналған Қаратөбе ауылдық округінің бюджеті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11 қосымша</w:t>
            </w:r>
          </w:p>
        </w:tc>
      </w:tr>
    </w:tbl>
    <w:bookmarkStart w:name="z183" w:id="87"/>
    <w:p>
      <w:pPr>
        <w:spacing w:after="0"/>
        <w:ind w:left="0"/>
        <w:jc w:val="left"/>
      </w:pPr>
      <w:r>
        <w:rPr>
          <w:rFonts w:ascii="Times New Roman"/>
          <w:b/>
          <w:i w:val="false"/>
          <w:color w:val="000000"/>
        </w:rPr>
        <w:t xml:space="preserve"> 2020 жылға арналған Қаракемер ауылдық округтердің бюджеттері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12 қосымша</w:t>
            </w:r>
          </w:p>
        </w:tc>
      </w:tr>
    </w:tbl>
    <w:bookmarkStart w:name="z190" w:id="88"/>
    <w:p>
      <w:pPr>
        <w:spacing w:after="0"/>
        <w:ind w:left="0"/>
        <w:jc w:val="left"/>
      </w:pPr>
      <w:r>
        <w:rPr>
          <w:rFonts w:ascii="Times New Roman"/>
          <w:b/>
          <w:i w:val="false"/>
          <w:color w:val="000000"/>
        </w:rPr>
        <w:t xml:space="preserve"> 2020 жылға арналған Көлқайнар ауылдық округінің бюджеті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14 қосымша</w:t>
            </w:r>
          </w:p>
        </w:tc>
      </w:tr>
    </w:tbl>
    <w:bookmarkStart w:name="z197" w:id="89"/>
    <w:p>
      <w:pPr>
        <w:spacing w:after="0"/>
        <w:ind w:left="0"/>
        <w:jc w:val="left"/>
      </w:pPr>
      <w:r>
        <w:rPr>
          <w:rFonts w:ascii="Times New Roman"/>
          <w:b/>
          <w:i w:val="false"/>
          <w:color w:val="000000"/>
        </w:rPr>
        <w:t xml:space="preserve"> 2020 жылға арналған Қарасу ауылдық округінің бюджеті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15 қосымша</w:t>
            </w:r>
          </w:p>
        </w:tc>
      </w:tr>
    </w:tbl>
    <w:bookmarkStart w:name="z204" w:id="90"/>
    <w:p>
      <w:pPr>
        <w:spacing w:after="0"/>
        <w:ind w:left="0"/>
        <w:jc w:val="left"/>
      </w:pPr>
      <w:r>
        <w:rPr>
          <w:rFonts w:ascii="Times New Roman"/>
          <w:b/>
          <w:i w:val="false"/>
          <w:color w:val="000000"/>
        </w:rPr>
        <w:t xml:space="preserve"> 2020 жылға арналған Полатқосшы ауылдық округінің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16 қосымша</w:t>
            </w:r>
          </w:p>
        </w:tc>
      </w:tr>
    </w:tbl>
    <w:bookmarkStart w:name="z211" w:id="91"/>
    <w:p>
      <w:pPr>
        <w:spacing w:after="0"/>
        <w:ind w:left="0"/>
        <w:jc w:val="left"/>
      </w:pPr>
      <w:r>
        <w:rPr>
          <w:rFonts w:ascii="Times New Roman"/>
          <w:b/>
          <w:i w:val="false"/>
          <w:color w:val="000000"/>
        </w:rPr>
        <w:t xml:space="preserve"> 2020 жылға арналған Ерназар ауылдық округінің бюджеті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 қыркүйектегі</w:t>
            </w:r>
            <w:r>
              <w:br/>
            </w:r>
            <w:r>
              <w:rPr>
                <w:rFonts w:ascii="Times New Roman"/>
                <w:b w:val="false"/>
                <w:i w:val="false"/>
                <w:color w:val="000000"/>
                <w:sz w:val="20"/>
              </w:rPr>
              <w:t>68-2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17 қосымша</w:t>
            </w:r>
          </w:p>
        </w:tc>
      </w:tr>
    </w:tbl>
    <w:bookmarkStart w:name="z218" w:id="92"/>
    <w:p>
      <w:pPr>
        <w:spacing w:after="0"/>
        <w:ind w:left="0"/>
        <w:jc w:val="left"/>
      </w:pPr>
      <w:r>
        <w:rPr>
          <w:rFonts w:ascii="Times New Roman"/>
          <w:b/>
          <w:i w:val="false"/>
          <w:color w:val="000000"/>
        </w:rPr>
        <w:t xml:space="preserve"> 2020 жылға арналған Тоғызтарау ауылдық округінің бюджеті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