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e4a9" w14:textId="66fe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Жамбыл ауданы ауылдық округтерінің бюджеттері туралы" Жамбыл аудандық мәслихатының 2019 жылғы 27 желтоқсандағы № 58-2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2020 жылғы 30 қазандағы № 71-2 шешімі. Жамбыл облысының Әділет департаментінде 2020 жылғы 9 қарашада № 4794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Жамбыл ауданы ауылдық округтерінің бюджеттері туралы" Жамбыл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2020 жылдың 06 қаңтарында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тармақта: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Аса ауылдық округі бойынша: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"319 066" сандары "323 857"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"293 904" сандары "298 695"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"328 847" сандары "333 638" сандарымен ауыстырылсын;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Айшабибі ауылдық округі бойынша: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"121 512" сандары "130 707" сандарымен ауыстырылсын;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"113 354" сандары "122 549" сандарымен ауыстырылсын;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"124 114" сандары "133 309" сандарымен ауыстырылсын;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Ақбастау ауылдық округі бойынша: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"91 187" сандары "93 387" сандарымен ауыстырылсын;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"88 553" сандары "90 753" сандарымен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"92 671" сандары "94 871" сандарымен ауыстырылсын;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Ақбұлым ауылдық округі бойынша: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"94 416" сандары "95 316" сандарымен ауыстырылсын;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"88 050" сандары "88 950" сандарымен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"95 727" сандары "96 627" сандарымен ауыстырылсын;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Бесағаш ауылдық округі бойынша: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"229 586" сандары "234 486" сандарымен ауыстырылсын;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"219 437" сандары "224 337" сандарымен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"238 409" сандары "242 597" сандарымен ауыстырылсын;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"6 008" сандарымен ауыстырылсын;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Гродиково ауылдық округі бойынша: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"124 104" сандары "128 004" сандарымен ауыстырылсын;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"112 652" сандары "116 552" сандарымен ауыстырылсын;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"407 100" сандары "389 256" сандарымен ауыстырылсын;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"278 492" сандары "256 748" сандарымен ауыстырылсын;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Жамбыл ауылдық округі бойынша: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"178 303" сандары "199 570" сандарымен ауыстырылсын;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"167 655" сандары "188 922" сандарымен ауыстырылсын;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"548 829" сандары "549 780" сандарымен ауыстырылсын;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"366 203" сандары "345 909" сандарымен ауыстырылсын;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Қарой ауылдық округі бойынша: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"52 888" сандары "53 838" сандарымен ауыстырылсын;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"44 733" сандары "45 683" сандарымен ауыстырылсын;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"55 211" сандары "56 161" сандарымен ауыстырылсын;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Қызылқайнар ауылдық округі бойынша: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"109 359" сандары "110 643" сандарымен ауыстырылсын;</w:t>
      </w:r>
    </w:p>
    <w:bookmarkEnd w:id="39"/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"102 629" сандары "103 913" сандарымен ауыстырылсын;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"109 949" сандары "111 233" сандарымен ауыстырылсын;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Қаратөбе ауылдық округі бойынша: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"123 491" сандары "125 655" сандарымен ауыстырылсын;</w:t>
      </w:r>
    </w:p>
    <w:bookmarkEnd w:id="43"/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"14 006" сандары "10 206" сандарымен ауыстырылсын;</w:t>
      </w:r>
    </w:p>
    <w:bookmarkEnd w:id="44"/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"109 485" сандары "115 449" сандарымен ауыстырылсын;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"126 704" сандары "132 668" сандарымен ауыстырылсын;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Қаракемер ауылдық округі бойынша: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"72 820" сандары "73 520" сандарымен ауыстырылсын;</w:t>
      </w:r>
    </w:p>
    <w:bookmarkEnd w:id="48"/>
    <w:bookmarkStart w:name="z8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"69 316" сандары "70 041" сандарымен ауыстырылсын;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"96 966" сандары "97 641" сандарымен ауыстырылсын;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"22 778" сандары "22 753" сандарымен ауыстырылсын;</w:t>
      </w:r>
    </w:p>
    <w:bookmarkEnd w:id="51"/>
    <w:bookmarkStart w:name="z8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Көлқайнар ауылдық округі бойынша: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"61 646" сандары "64 797" сандарымен ауыстырылсын;</w:t>
      </w:r>
    </w:p>
    <w:bookmarkEnd w:id="53"/>
    <w:bookmarkStart w:name="z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"58 366" сандары "61 517" сандарымен ауыстырылсын;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"129 755" сандары "126 153" сандарымен ауыстырылсын;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"67 339" сандары "60 586" сандарымен ауыстырылсын;</w:t>
      </w:r>
    </w:p>
    <w:bookmarkEnd w:id="56"/>
    <w:bookmarkStart w:name="z9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Өрнек ауылдық округі бойынша: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"77 887" сандары "85 347" сандарымен ауыстырылсын;</w:t>
      </w:r>
    </w:p>
    <w:bookmarkEnd w:id="58"/>
    <w:bookmarkStart w:name="z9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"76 289" сандары "83 749" сандарымен ауыстырылсын;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"159 628" сандары "158 721" сандарымен ауыстырылсын;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"72 739" сандарымен ауыстырылсын;</w:t>
      </w:r>
    </w:p>
    <w:bookmarkEnd w:id="61"/>
    <w:bookmarkStart w:name="z10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Қарасу ауылдық округі бойынша: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"90 962" сандары "98 374" сандарымен ауыстырылсын;</w:t>
      </w:r>
    </w:p>
    <w:bookmarkEnd w:id="63"/>
    <w:bookmarkStart w:name="z10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"87 977" сандары "95 389" сандарымен ауыстырылсын;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"139 430" сандары "146 842" сандарымен ауыстырылсын;</w:t>
      </w:r>
    </w:p>
    <w:bookmarkEnd w:id="65"/>
    <w:bookmarkStart w:name="z10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Полатқосшы ауылдық округі бойынша: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"266 088" сандары "277 084" сандарымен ауыстырылсын;</w:t>
      </w:r>
    </w:p>
    <w:bookmarkEnd w:id="67"/>
    <w:bookmarkStart w:name="z11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"237 107" сандары "243 103" сандарымен ауыстырылсын;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"270 882" сандары "281 878" сандарымен ауыстырылсын;</w:t>
      </w:r>
    </w:p>
    <w:bookmarkEnd w:id="69"/>
    <w:bookmarkStart w:name="z11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Ерназар ауылдық округі бойынша: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1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"77 408" сандары "78 008" сандарымен ауыстырылсын;</w:t>
      </w:r>
    </w:p>
    <w:bookmarkEnd w:id="71"/>
    <w:bookmarkStart w:name="z11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"76 031" сандары "76 631" сандарымен ауыстырылсын;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"77 408" сандары "78 008" сандарымен ауыстырылсын;</w:t>
      </w:r>
    </w:p>
    <w:bookmarkEnd w:id="73"/>
    <w:bookmarkStart w:name="z11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Тоғызтарау ауылдық округі бойынша: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2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"73 381" сандары "76 381" сандарымен ауыстырылсын;</w:t>
      </w:r>
    </w:p>
    <w:bookmarkEnd w:id="75"/>
    <w:bookmarkStart w:name="z12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"72 526" сандары "75 526" сандарымен ауыстырылсын;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"73 381" сандары "76 381" сандарымен ауыстырылсын.</w:t>
      </w:r>
    </w:p>
    <w:bookmarkEnd w:id="77"/>
    <w:bookmarkStart w:name="z12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8"/>
    <w:bookmarkStart w:name="z12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аумақты әлеуметтік-экономикалық дамыту, бюджет және жергілікті салықтар мәселелері жөніндегі тұрақты комиссиясына жүктелсін.</w:t>
      </w:r>
    </w:p>
    <w:bookmarkEnd w:id="79"/>
    <w:bookmarkStart w:name="z12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2020 жылдың 1 қаңтарынан қолданысқа енгізіледі.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 қосымша</w:t>
            </w:r>
          </w:p>
        </w:tc>
      </w:tr>
    </w:tbl>
    <w:bookmarkStart w:name="z13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Аса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2 қосымша</w:t>
            </w:r>
          </w:p>
        </w:tc>
      </w:tr>
    </w:tbl>
    <w:bookmarkStart w:name="z14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Айшабибі ауылдық округінің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4 қосымша</w:t>
            </w:r>
          </w:p>
        </w:tc>
      </w:tr>
    </w:tbl>
    <w:bookmarkStart w:name="z15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Ақбастау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4 қосымша</w:t>
            </w:r>
          </w:p>
        </w:tc>
      </w:tr>
    </w:tbl>
    <w:bookmarkStart w:name="z15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Ақбұлым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5 қосымша</w:t>
            </w:r>
          </w:p>
        </w:tc>
      </w:tr>
    </w:tbl>
    <w:bookmarkStart w:name="z16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Бесағаш ауылдық округінің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670"/>
        <w:gridCol w:w="697"/>
        <w:gridCol w:w="2"/>
        <w:gridCol w:w="6110"/>
        <w:gridCol w:w="24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6 қосымша</w:t>
            </w:r>
          </w:p>
        </w:tc>
      </w:tr>
    </w:tbl>
    <w:bookmarkStart w:name="z17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Гродиково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7 қосымша</w:t>
            </w:r>
          </w:p>
        </w:tc>
      </w:tr>
    </w:tbl>
    <w:bookmarkStart w:name="z17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8 қосымша</w:t>
            </w:r>
          </w:p>
        </w:tc>
      </w:tr>
    </w:tbl>
    <w:bookmarkStart w:name="z18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Қарой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9 қосымша</w:t>
            </w:r>
          </w:p>
        </w:tc>
      </w:tr>
    </w:tbl>
    <w:bookmarkStart w:name="z19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Қызылқайнар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10 қосымша</w:t>
            </w:r>
          </w:p>
        </w:tc>
      </w:tr>
    </w:tbl>
    <w:bookmarkStart w:name="z1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Қаратөбе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11 қосымша</w:t>
            </w:r>
          </w:p>
        </w:tc>
      </w:tr>
    </w:tbl>
    <w:bookmarkStart w:name="z20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Қаракемер ауылдық округтердің бюджеттері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12 қосымша</w:t>
            </w:r>
          </w:p>
        </w:tc>
      </w:tr>
    </w:tbl>
    <w:bookmarkStart w:name="z21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Көлқайнар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13 қосымша</w:t>
            </w:r>
          </w:p>
        </w:tc>
      </w:tr>
    </w:tbl>
    <w:bookmarkStart w:name="z22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Өрнек ауылдық округінің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14 қосымша</w:t>
            </w:r>
          </w:p>
        </w:tc>
      </w:tr>
    </w:tbl>
    <w:bookmarkStart w:name="z22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Қарасу ауылдық округінің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15 қосымша</w:t>
            </w:r>
          </w:p>
        </w:tc>
      </w:tr>
    </w:tbl>
    <w:bookmarkStart w:name="z23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Полатқосшы ауылдық округінің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16 қосымша</w:t>
            </w:r>
          </w:p>
        </w:tc>
      </w:tr>
    </w:tbl>
    <w:bookmarkStart w:name="z24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Ерназар ауылдық округінің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17 қосымша</w:t>
            </w:r>
          </w:p>
        </w:tc>
      </w:tr>
    </w:tbl>
    <w:bookmarkStart w:name="z24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Тоғызтарау ауылдық округінің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5"/>
        <w:gridCol w:w="1367"/>
        <w:gridCol w:w="1367"/>
        <w:gridCol w:w="6113"/>
        <w:gridCol w:w="24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