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2293" w14:textId="68a2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"Cалық салу объектісінің Жамбыл ауданының елді мекенінде орналасуын ескеретін аймаққа бөлу коэффициенттерін бекіту туралы" Жамбыл ауданы әкімдігінің 2019 жылғы 29 қарашасындағы № 620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2020 жылғы 27 қарашадағы № 607 қаулысы. Жамбыл облысының Әділет департаментінде 2020 жылғы 30 қарашада № 4814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салу объектісінің Жамбыл ауданының елдi мекенінде орналасуын ескеретін аймаққа бөлу коэффициенттерін бекіту туралы" Жамбыл ауданы әкімдігінің 2019 жылғы 29 қарашасындағы </w:t>
      </w:r>
      <w:r>
        <w:rPr>
          <w:rFonts w:ascii="Times New Roman"/>
          <w:b w:val="false"/>
          <w:i w:val="false"/>
          <w:color w:val="000000"/>
          <w:sz w:val="28"/>
        </w:rPr>
        <w:t>№ 620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актілері мемлекеттік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4439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актілердің эталондық бақылау банкінде 2019 жылы 11 желтоқсанында жарияланған) мынадай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ауданы әкімдігінің қаржы бөлімі"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ауданы әкімдігінің интернет-ресурсында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Ерлан Қыдыралыұлына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енеді, 2021 жылдың 1 қаңтарынан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ауданы бойынша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_____________М. Тленчиев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 2020 жыл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607 қаулысына 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Жамбыл ауданының елді мекенінде орналасуын ескеретін аймаққа бөлу коэффициенттері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1817"/>
        <w:gridCol w:w="3326"/>
        <w:gridCol w:w="4337"/>
      </w:tblGrid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Коэффицент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Айшабибі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Айшабибі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бөлімшесі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Ақбұлым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Ақбұлым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Шайқорық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Бесжылдық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Шайқорық станциясы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Танты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Құмтиын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Сеңгірбай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Бектөбе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Шарық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Көлқайнар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Тастөбе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Көлқайнар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Разъезд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Қызылқайнар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Жасөркен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Қызылқайнар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 станциясы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Ащыбұлақ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Шайдана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Полатқосшы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Жалпақтөбе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Бірлесу-Еңбек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Гродиково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Гродиково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Қызыл-Дихан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Тоғызтарау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Құмсуат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Тоғызтарау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өткел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