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aec2" w14:textId="fa0a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Жамбыл ауданы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мәслихатының 2020 жылғы 28 желтоқсандағы № 75-2 шешімі. Жамбыл облысының Әділет департаментінде 2020 жылғы 31 желтоқсанда № 4878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ауылдық округтердің бюджеттері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әрбір ауылдық округ бойынша келесі көлемде бекітілсін: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1.1.</w:t>
      </w:r>
      <w:r>
        <w:rPr>
          <w:rFonts w:ascii="Times New Roman"/>
          <w:b w:val="false"/>
          <w:i w:val="false"/>
          <w:color w:val="000000"/>
          <w:sz w:val="28"/>
        </w:rPr>
        <w:t xml:space="preserve"> Аса ауылдық округі бойынша: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118 773 мың теңге;</w:t>
      </w:r>
    </w:p>
    <w:bookmarkEnd w:id="2"/>
    <w:bookmarkStart w:name="z4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28 847 мың теңге;</w:t>
      </w:r>
    </w:p>
    <w:bookmarkEnd w:id="3"/>
    <w:bookmarkStart w:name="z4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4"/>
    <w:bookmarkStart w:name="z4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44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89 926 мың теңге.</w:t>
      </w:r>
    </w:p>
    <w:bookmarkEnd w:id="6"/>
    <w:bookmarkStart w:name="z4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126 979 мың теңге;</w:t>
      </w:r>
    </w:p>
    <w:bookmarkEnd w:id="7"/>
    <w:bookmarkStart w:name="z4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4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4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4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1"/>
    <w:bookmarkStart w:name="z4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4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4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-8 206 мың теңге;</w:t>
      </w:r>
    </w:p>
    <w:bookmarkEnd w:id="14"/>
    <w:bookmarkStart w:name="z4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- 8 206 мың теңге;</w:t>
      </w:r>
    </w:p>
    <w:bookmarkEnd w:id="15"/>
    <w:bookmarkStart w:name="z4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4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4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8 206 мың теңге.</w:t>
      </w:r>
    </w:p>
    <w:bookmarkEnd w:id="18"/>
    <w:bookmarkStart w:name="z4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Айшабибі ауылдық округі бойынша:</w:t>
      </w:r>
    </w:p>
    <w:bookmarkEnd w:id="19"/>
    <w:bookmarkStart w:name="z4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95 049 мың теңге;</w:t>
      </w:r>
    </w:p>
    <w:bookmarkEnd w:id="20"/>
    <w:bookmarkStart w:name="z4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8 167 мың теңге;</w:t>
      </w:r>
    </w:p>
    <w:bookmarkEnd w:id="21"/>
    <w:bookmarkStart w:name="z4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2"/>
    <w:bookmarkStart w:name="z4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4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86 882 мың теңге.</w:t>
      </w:r>
    </w:p>
    <w:bookmarkEnd w:id="24"/>
    <w:bookmarkStart w:name="z4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98 483 мың теңге;</w:t>
      </w:r>
    </w:p>
    <w:bookmarkEnd w:id="25"/>
    <w:bookmarkStart w:name="z4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"/>
    <w:bookmarkStart w:name="z4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4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4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9"/>
    <w:bookmarkStart w:name="z4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4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4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-3 434 мың теңге;</w:t>
      </w:r>
    </w:p>
    <w:bookmarkEnd w:id="32"/>
    <w:bookmarkStart w:name="z4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- 3 434 мың теңге;</w:t>
      </w:r>
    </w:p>
    <w:bookmarkEnd w:id="33"/>
    <w:bookmarkStart w:name="z4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3 434 мың теңге.</w:t>
      </w:r>
    </w:p>
    <w:bookmarkEnd w:id="36"/>
    <w:bookmarkStart w:name="z4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Ақбастау ауылдық округі бойынша:</w:t>
      </w:r>
    </w:p>
    <w:bookmarkEnd w:id="37"/>
    <w:bookmarkStart w:name="z4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122 445 мың теңге;</w:t>
      </w:r>
    </w:p>
    <w:bookmarkEnd w:id="38"/>
    <w:bookmarkStart w:name="z4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3 080 мың теңге;</w:t>
      </w:r>
    </w:p>
    <w:bookmarkEnd w:id="39"/>
    <w:bookmarkStart w:name="z4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40"/>
    <w:bookmarkStart w:name="z4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1"/>
    <w:bookmarkStart w:name="z4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119 365 мың теңге.</w:t>
      </w:r>
    </w:p>
    <w:bookmarkEnd w:id="42"/>
    <w:bookmarkStart w:name="z4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124 715 мың теңге;</w:t>
      </w:r>
    </w:p>
    <w:bookmarkEnd w:id="43"/>
    <w:bookmarkStart w:name="z4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44"/>
    <w:bookmarkStart w:name="z4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5"/>
    <w:bookmarkStart w:name="z4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6"/>
    <w:bookmarkStart w:name="z4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47"/>
    <w:bookmarkStart w:name="z4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4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bookmarkStart w:name="z4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-2 270 мың теңге;</w:t>
      </w:r>
    </w:p>
    <w:bookmarkEnd w:id="50"/>
    <w:bookmarkStart w:name="z4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- 2 270 мың теңге;</w:t>
      </w:r>
    </w:p>
    <w:bookmarkEnd w:id="51"/>
    <w:bookmarkStart w:name="z49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49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49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2 270 мың теңге.</w:t>
      </w:r>
    </w:p>
    <w:bookmarkEnd w:id="54"/>
    <w:bookmarkStart w:name="z49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Ақбұлым ауылдық округі бойынша:</w:t>
      </w:r>
    </w:p>
    <w:bookmarkEnd w:id="55"/>
    <w:bookmarkStart w:name="z49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67 681 мың теңге;</w:t>
      </w:r>
    </w:p>
    <w:bookmarkEnd w:id="56"/>
    <w:bookmarkStart w:name="z50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4 745 мың теңге;</w:t>
      </w:r>
    </w:p>
    <w:bookmarkEnd w:id="57"/>
    <w:bookmarkStart w:name="z50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120 мың теңге; </w:t>
      </w:r>
    </w:p>
    <w:bookmarkEnd w:id="58"/>
    <w:bookmarkStart w:name="z50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9"/>
    <w:bookmarkStart w:name="z50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62 816 мың теңге.</w:t>
      </w:r>
    </w:p>
    <w:bookmarkEnd w:id="60"/>
    <w:bookmarkStart w:name="z50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68 937 мың теңге;</w:t>
      </w:r>
    </w:p>
    <w:bookmarkEnd w:id="61"/>
    <w:bookmarkStart w:name="z50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62"/>
    <w:bookmarkStart w:name="z5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3"/>
    <w:bookmarkStart w:name="z50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4"/>
    <w:bookmarkStart w:name="z5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65"/>
    <w:bookmarkStart w:name="z5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6"/>
    <w:bookmarkStart w:name="z5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7"/>
    <w:bookmarkStart w:name="z51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-1 256 мың теңге;</w:t>
      </w:r>
    </w:p>
    <w:bookmarkEnd w:id="68"/>
    <w:bookmarkStart w:name="z51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- 1 256 мың теңге;</w:t>
      </w:r>
    </w:p>
    <w:bookmarkEnd w:id="69"/>
    <w:bookmarkStart w:name="z5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0"/>
    <w:bookmarkStart w:name="z51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1"/>
    <w:bookmarkStart w:name="z5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1 256 мың теңге.</w:t>
      </w:r>
    </w:p>
    <w:bookmarkEnd w:id="72"/>
    <w:bookmarkStart w:name="z51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Бесағаш ауылдық округі бойынша:</w:t>
      </w:r>
    </w:p>
    <w:bookmarkEnd w:id="73"/>
    <w:bookmarkStart w:name="z51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81 188 мың теңге;</w:t>
      </w:r>
    </w:p>
    <w:bookmarkEnd w:id="74"/>
    <w:bookmarkStart w:name="z51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9 765 мың теңге;</w:t>
      </w:r>
    </w:p>
    <w:bookmarkEnd w:id="75"/>
    <w:bookmarkStart w:name="z51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270 мың теңге; </w:t>
      </w:r>
    </w:p>
    <w:bookmarkEnd w:id="76"/>
    <w:bookmarkStart w:name="z52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7"/>
    <w:bookmarkStart w:name="z52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71 153 мың теңге.</w:t>
      </w:r>
    </w:p>
    <w:bookmarkEnd w:id="78"/>
    <w:bookmarkStart w:name="z5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83 510 мың теңге;</w:t>
      </w:r>
    </w:p>
    <w:bookmarkEnd w:id="79"/>
    <w:bookmarkStart w:name="z52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0"/>
    <w:bookmarkStart w:name="z52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1"/>
    <w:bookmarkStart w:name="z52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2"/>
    <w:bookmarkStart w:name="z52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83"/>
    <w:bookmarkStart w:name="z52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4"/>
    <w:bookmarkStart w:name="z5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5"/>
    <w:bookmarkStart w:name="z52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-2 322 мың теңге;</w:t>
      </w:r>
    </w:p>
    <w:bookmarkEnd w:id="86"/>
    <w:bookmarkStart w:name="z53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- 2 322 мың теңге;</w:t>
      </w:r>
    </w:p>
    <w:bookmarkEnd w:id="87"/>
    <w:bookmarkStart w:name="z53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8"/>
    <w:bookmarkStart w:name="z53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9"/>
    <w:bookmarkStart w:name="z53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2 322 мың теңге.</w:t>
      </w:r>
    </w:p>
    <w:bookmarkEnd w:id="90"/>
    <w:bookmarkStart w:name="z53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Гродиково ауылдық округі бойынша:</w:t>
      </w:r>
    </w:p>
    <w:bookmarkEnd w:id="91"/>
    <w:bookmarkStart w:name="z53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165 129 мың теңге;</w:t>
      </w:r>
    </w:p>
    <w:bookmarkEnd w:id="92"/>
    <w:bookmarkStart w:name="z53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8 536 мың теңге;</w:t>
      </w:r>
    </w:p>
    <w:bookmarkEnd w:id="93"/>
    <w:bookmarkStart w:name="z53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246 мың теңге; </w:t>
      </w:r>
    </w:p>
    <w:bookmarkEnd w:id="94"/>
    <w:bookmarkStart w:name="z5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5"/>
    <w:bookmarkStart w:name="z5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156 347 мың теңге.</w:t>
      </w:r>
    </w:p>
    <w:bookmarkEnd w:id="96"/>
    <w:bookmarkStart w:name="z54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169 573 мың теңге;</w:t>
      </w:r>
    </w:p>
    <w:bookmarkEnd w:id="97"/>
    <w:bookmarkStart w:name="z54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8"/>
    <w:bookmarkStart w:name="z54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9"/>
    <w:bookmarkStart w:name="z54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0"/>
    <w:bookmarkStart w:name="z54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01"/>
    <w:bookmarkStart w:name="z54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2"/>
    <w:bookmarkStart w:name="z54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3"/>
    <w:bookmarkStart w:name="z54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-4 444 мың теңге;</w:t>
      </w:r>
    </w:p>
    <w:bookmarkEnd w:id="104"/>
    <w:bookmarkStart w:name="z54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- 4 444 мың теңге;</w:t>
      </w:r>
    </w:p>
    <w:bookmarkEnd w:id="105"/>
    <w:bookmarkStart w:name="z54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6"/>
    <w:bookmarkStart w:name="z55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7"/>
    <w:bookmarkStart w:name="z55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4 444 мың теңге.</w:t>
      </w:r>
    </w:p>
    <w:bookmarkEnd w:id="108"/>
    <w:bookmarkStart w:name="z55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Жамбыл ауылдық округі бойынша:</w:t>
      </w:r>
    </w:p>
    <w:bookmarkEnd w:id="109"/>
    <w:bookmarkStart w:name="z55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133 382 мың теңге;</w:t>
      </w:r>
    </w:p>
    <w:bookmarkEnd w:id="110"/>
    <w:bookmarkStart w:name="z55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11 093 мың теңге;</w:t>
      </w:r>
    </w:p>
    <w:bookmarkEnd w:id="111"/>
    <w:bookmarkStart w:name="z55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12"/>
    <w:bookmarkStart w:name="z55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3"/>
    <w:bookmarkStart w:name="z55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122 289 мың теңге.</w:t>
      </w:r>
    </w:p>
    <w:bookmarkEnd w:id="114"/>
    <w:bookmarkStart w:name="z55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138 018 мың теңге;</w:t>
      </w:r>
    </w:p>
    <w:bookmarkEnd w:id="115"/>
    <w:bookmarkStart w:name="z55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16"/>
    <w:bookmarkStart w:name="z56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7"/>
    <w:bookmarkStart w:name="z56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8"/>
    <w:bookmarkStart w:name="z56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19"/>
    <w:bookmarkStart w:name="z56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0"/>
    <w:bookmarkStart w:name="z56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1"/>
    <w:bookmarkStart w:name="z56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-4 636 мың теңге;</w:t>
      </w:r>
    </w:p>
    <w:bookmarkEnd w:id="122"/>
    <w:bookmarkStart w:name="z56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- 4 636 мың теңге;</w:t>
      </w:r>
    </w:p>
    <w:bookmarkEnd w:id="123"/>
    <w:bookmarkStart w:name="z56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4"/>
    <w:bookmarkStart w:name="z56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5"/>
    <w:bookmarkStart w:name="z56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4 636 мың теңге.</w:t>
      </w:r>
    </w:p>
    <w:bookmarkEnd w:id="126"/>
    <w:bookmarkStart w:name="z57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Қарой ауылдық округі бойынша:</w:t>
      </w:r>
    </w:p>
    <w:bookmarkEnd w:id="127"/>
    <w:bookmarkStart w:name="z57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130 936 мың теңге;</w:t>
      </w:r>
    </w:p>
    <w:bookmarkEnd w:id="128"/>
    <w:bookmarkStart w:name="z57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9 024 мың теңге;</w:t>
      </w:r>
    </w:p>
    <w:bookmarkEnd w:id="129"/>
    <w:bookmarkStart w:name="z57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30"/>
    <w:bookmarkStart w:name="z57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1"/>
    <w:bookmarkStart w:name="z57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121 912 мың теңге.</w:t>
      </w:r>
    </w:p>
    <w:bookmarkEnd w:id="132"/>
    <w:bookmarkStart w:name="z57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134 745 мың теңге;</w:t>
      </w:r>
    </w:p>
    <w:bookmarkEnd w:id="133"/>
    <w:bookmarkStart w:name="z57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34"/>
    <w:bookmarkStart w:name="z57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5"/>
    <w:bookmarkStart w:name="z57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6"/>
    <w:bookmarkStart w:name="z58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7"/>
    <w:bookmarkStart w:name="z58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8"/>
    <w:bookmarkStart w:name="z58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9"/>
    <w:bookmarkStart w:name="z58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-3 809 мың теңге;</w:t>
      </w:r>
    </w:p>
    <w:bookmarkEnd w:id="140"/>
    <w:bookmarkStart w:name="z58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- 3 809 мың теңге;</w:t>
      </w:r>
    </w:p>
    <w:bookmarkEnd w:id="141"/>
    <w:bookmarkStart w:name="z58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2"/>
    <w:bookmarkStart w:name="z58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3"/>
    <w:bookmarkStart w:name="z58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3 809 мың теңге.</w:t>
      </w:r>
    </w:p>
    <w:bookmarkEnd w:id="144"/>
    <w:bookmarkStart w:name="z58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Қызылқайнар ауылдық округі бойынша:</w:t>
      </w:r>
    </w:p>
    <w:bookmarkEnd w:id="145"/>
    <w:bookmarkStart w:name="z58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86 425 мың теңге;</w:t>
      </w:r>
    </w:p>
    <w:bookmarkEnd w:id="146"/>
    <w:bookmarkStart w:name="z59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6 224 мың теңге;</w:t>
      </w:r>
    </w:p>
    <w:bookmarkEnd w:id="147"/>
    <w:bookmarkStart w:name="z59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48"/>
    <w:bookmarkStart w:name="z59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9"/>
    <w:bookmarkStart w:name="z59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80 201 мың теңге.</w:t>
      </w:r>
    </w:p>
    <w:bookmarkEnd w:id="150"/>
    <w:bookmarkStart w:name="z59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88 182 мың теңге;</w:t>
      </w:r>
    </w:p>
    <w:bookmarkEnd w:id="151"/>
    <w:bookmarkStart w:name="z59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52"/>
    <w:bookmarkStart w:name="z59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3"/>
    <w:bookmarkStart w:name="z59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4"/>
    <w:bookmarkStart w:name="z5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55"/>
    <w:bookmarkStart w:name="z5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6"/>
    <w:bookmarkStart w:name="z6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7"/>
    <w:bookmarkStart w:name="z6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-1 757 мың теңге;</w:t>
      </w:r>
    </w:p>
    <w:bookmarkEnd w:id="158"/>
    <w:bookmarkStart w:name="z60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- 1 757 мың теңге;</w:t>
      </w:r>
    </w:p>
    <w:bookmarkEnd w:id="159"/>
    <w:bookmarkStart w:name="z60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0"/>
    <w:bookmarkStart w:name="z60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1"/>
    <w:bookmarkStart w:name="z60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1 757 мың теңге.</w:t>
      </w:r>
    </w:p>
    <w:bookmarkEnd w:id="162"/>
    <w:bookmarkStart w:name="z60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Қаратөбе ауылдық округі бойынша:</w:t>
      </w:r>
    </w:p>
    <w:bookmarkEnd w:id="163"/>
    <w:bookmarkStart w:name="z60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87 846 мың теңге;</w:t>
      </w:r>
    </w:p>
    <w:bookmarkEnd w:id="164"/>
    <w:bookmarkStart w:name="z60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35 674 мың теңге;</w:t>
      </w:r>
    </w:p>
    <w:bookmarkEnd w:id="165"/>
    <w:bookmarkStart w:name="z60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66"/>
    <w:bookmarkStart w:name="z61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7"/>
    <w:bookmarkStart w:name="z61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52 172 мың теңге.</w:t>
      </w:r>
    </w:p>
    <w:bookmarkEnd w:id="168"/>
    <w:bookmarkStart w:name="z61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92 460 мың теңге;</w:t>
      </w:r>
    </w:p>
    <w:bookmarkEnd w:id="169"/>
    <w:bookmarkStart w:name="z61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70"/>
    <w:bookmarkStart w:name="z61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1"/>
    <w:bookmarkStart w:name="z61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2"/>
    <w:bookmarkStart w:name="z61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73"/>
    <w:bookmarkStart w:name="z61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4"/>
    <w:bookmarkStart w:name="z61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5"/>
    <w:bookmarkStart w:name="z61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-4 614 мың теңге;</w:t>
      </w:r>
    </w:p>
    <w:bookmarkEnd w:id="176"/>
    <w:bookmarkStart w:name="z62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- 4 614 мың теңге;</w:t>
      </w:r>
    </w:p>
    <w:bookmarkEnd w:id="177"/>
    <w:bookmarkStart w:name="z62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8"/>
    <w:bookmarkStart w:name="z62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9"/>
    <w:bookmarkStart w:name="z62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4 614 мың теңге.</w:t>
      </w:r>
    </w:p>
    <w:bookmarkEnd w:id="180"/>
    <w:bookmarkStart w:name="z62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Қаракемер ауылдық округі бойынша:</w:t>
      </w:r>
    </w:p>
    <w:bookmarkEnd w:id="181"/>
    <w:bookmarkStart w:name="z62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42 657 мың теңге;</w:t>
      </w:r>
    </w:p>
    <w:bookmarkEnd w:id="182"/>
    <w:bookmarkStart w:name="z62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3 311 мың теңге;</w:t>
      </w:r>
    </w:p>
    <w:bookmarkEnd w:id="183"/>
    <w:bookmarkStart w:name="z62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184"/>
    <w:bookmarkStart w:name="z62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5"/>
    <w:bookmarkStart w:name="z62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39 346 мың теңге.</w:t>
      </w:r>
    </w:p>
    <w:bookmarkEnd w:id="186"/>
    <w:bookmarkStart w:name="z63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44 154 мың теңге;</w:t>
      </w:r>
    </w:p>
    <w:bookmarkEnd w:id="187"/>
    <w:bookmarkStart w:name="z63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188"/>
    <w:bookmarkStart w:name="z63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9"/>
    <w:bookmarkStart w:name="z63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0"/>
    <w:bookmarkStart w:name="z63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91"/>
    <w:bookmarkStart w:name="z63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63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3"/>
    <w:bookmarkStart w:name="z63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-1 497 мың теңге;</w:t>
      </w:r>
    </w:p>
    <w:bookmarkEnd w:id="194"/>
    <w:bookmarkStart w:name="z63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- 1 497 мың теңге;</w:t>
      </w:r>
    </w:p>
    <w:bookmarkEnd w:id="195"/>
    <w:bookmarkStart w:name="z6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6"/>
    <w:bookmarkStart w:name="z64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7"/>
    <w:bookmarkStart w:name="z64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1 497 мың теңге.</w:t>
      </w:r>
    </w:p>
    <w:bookmarkEnd w:id="198"/>
    <w:bookmarkStart w:name="z6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Көлқайнар ауылдық округі бойынша:</w:t>
      </w:r>
    </w:p>
    <w:bookmarkEnd w:id="199"/>
    <w:bookmarkStart w:name="z6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57 772 мың теңге;</w:t>
      </w:r>
    </w:p>
    <w:bookmarkEnd w:id="200"/>
    <w:bookmarkStart w:name="z64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4 866 мың теңге;</w:t>
      </w:r>
    </w:p>
    <w:bookmarkEnd w:id="201"/>
    <w:bookmarkStart w:name="z64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02"/>
    <w:bookmarkStart w:name="z64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3"/>
    <w:bookmarkStart w:name="z64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52 906 мың теңге.</w:t>
      </w:r>
    </w:p>
    <w:bookmarkEnd w:id="204"/>
    <w:bookmarkStart w:name="z64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59 734 мың теңге;</w:t>
      </w:r>
    </w:p>
    <w:bookmarkEnd w:id="205"/>
    <w:bookmarkStart w:name="z64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06"/>
    <w:bookmarkStart w:name="z65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7"/>
    <w:bookmarkStart w:name="z65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8"/>
    <w:bookmarkStart w:name="z65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09"/>
    <w:bookmarkStart w:name="z65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0"/>
    <w:bookmarkStart w:name="z65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1"/>
    <w:bookmarkStart w:name="z65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-1 962 мың теңге;</w:t>
      </w:r>
    </w:p>
    <w:bookmarkEnd w:id="212"/>
    <w:bookmarkStart w:name="z65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- 1 962 мың теңге;</w:t>
      </w:r>
    </w:p>
    <w:bookmarkEnd w:id="213"/>
    <w:bookmarkStart w:name="z65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4"/>
    <w:bookmarkStart w:name="z65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5"/>
    <w:bookmarkStart w:name="z65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1 962 мың теңге.</w:t>
      </w:r>
    </w:p>
    <w:bookmarkEnd w:id="216"/>
    <w:bookmarkStart w:name="z66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Өрнек ауылдық округі бойынша:</w:t>
      </w:r>
    </w:p>
    <w:bookmarkEnd w:id="217"/>
    <w:bookmarkStart w:name="z66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151 029 мың теңге;</w:t>
      </w:r>
    </w:p>
    <w:bookmarkEnd w:id="218"/>
    <w:bookmarkStart w:name="z66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4 065 мың теңге;</w:t>
      </w:r>
    </w:p>
    <w:bookmarkEnd w:id="219"/>
    <w:bookmarkStart w:name="z66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20"/>
    <w:bookmarkStart w:name="z66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1"/>
    <w:bookmarkStart w:name="z66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146 964 мың теңге.</w:t>
      </w:r>
    </w:p>
    <w:bookmarkEnd w:id="222"/>
    <w:bookmarkStart w:name="z66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153 962 мың теңге;</w:t>
      </w:r>
    </w:p>
    <w:bookmarkEnd w:id="223"/>
    <w:bookmarkStart w:name="z6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24"/>
    <w:bookmarkStart w:name="z6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5"/>
    <w:bookmarkStart w:name="z6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6"/>
    <w:bookmarkStart w:name="z67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27"/>
    <w:bookmarkStart w:name="z67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8"/>
    <w:bookmarkStart w:name="z67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9"/>
    <w:bookmarkStart w:name="z67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-2 933 мың теңге;</w:t>
      </w:r>
    </w:p>
    <w:bookmarkEnd w:id="230"/>
    <w:bookmarkStart w:name="z67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- 2 933 мың теңге;</w:t>
      </w:r>
    </w:p>
    <w:bookmarkEnd w:id="231"/>
    <w:bookmarkStart w:name="z6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2"/>
    <w:bookmarkStart w:name="z67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3"/>
    <w:bookmarkStart w:name="z67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2 933 мың теңге.</w:t>
      </w:r>
    </w:p>
    <w:bookmarkEnd w:id="234"/>
    <w:bookmarkStart w:name="z67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Қарасу ауылдық округі бойынша:</w:t>
      </w:r>
    </w:p>
    <w:bookmarkEnd w:id="235"/>
    <w:bookmarkStart w:name="z67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91 348 мың теңге;</w:t>
      </w:r>
    </w:p>
    <w:bookmarkEnd w:id="236"/>
    <w:bookmarkStart w:name="z68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3 077 мың теңге;</w:t>
      </w:r>
    </w:p>
    <w:bookmarkEnd w:id="237"/>
    <w:bookmarkStart w:name="z68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38"/>
    <w:bookmarkStart w:name="z6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9"/>
    <w:bookmarkStart w:name="z68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88 271 мың теңге.</w:t>
      </w:r>
    </w:p>
    <w:bookmarkEnd w:id="240"/>
    <w:bookmarkStart w:name="z68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91 538 мың теңге;</w:t>
      </w:r>
    </w:p>
    <w:bookmarkEnd w:id="241"/>
    <w:bookmarkStart w:name="z68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42"/>
    <w:bookmarkStart w:name="z68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3"/>
    <w:bookmarkStart w:name="z68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4"/>
    <w:bookmarkStart w:name="z68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45"/>
    <w:bookmarkStart w:name="z68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6"/>
    <w:bookmarkStart w:name="z69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7"/>
    <w:bookmarkStart w:name="z69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-190 мың теңге;</w:t>
      </w:r>
    </w:p>
    <w:bookmarkEnd w:id="248"/>
    <w:bookmarkStart w:name="z69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- 190 мың теңге;</w:t>
      </w:r>
    </w:p>
    <w:bookmarkEnd w:id="249"/>
    <w:bookmarkStart w:name="z69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0"/>
    <w:bookmarkStart w:name="z69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1"/>
    <w:bookmarkStart w:name="z69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190 мың теңге.</w:t>
      </w:r>
    </w:p>
    <w:bookmarkEnd w:id="252"/>
    <w:bookmarkStart w:name="z69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Полатқосшы ауылдық округі бойынша:</w:t>
      </w:r>
    </w:p>
    <w:bookmarkEnd w:id="253"/>
    <w:bookmarkStart w:name="z69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90 990 мың теңге;</w:t>
      </w:r>
    </w:p>
    <w:bookmarkEnd w:id="254"/>
    <w:bookmarkStart w:name="z69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26 282 мың теңге;</w:t>
      </w:r>
    </w:p>
    <w:bookmarkEnd w:id="255"/>
    <w:bookmarkStart w:name="z69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56"/>
    <w:bookmarkStart w:name="z70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7"/>
    <w:bookmarkStart w:name="z70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64 708 мың теңге.</w:t>
      </w:r>
    </w:p>
    <w:bookmarkEnd w:id="258"/>
    <w:bookmarkStart w:name="z70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94 344 мың теңге;</w:t>
      </w:r>
    </w:p>
    <w:bookmarkEnd w:id="259"/>
    <w:bookmarkStart w:name="z70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60"/>
    <w:bookmarkStart w:name="z70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1"/>
    <w:bookmarkStart w:name="z70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2"/>
    <w:bookmarkStart w:name="z70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63"/>
    <w:bookmarkStart w:name="z70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4"/>
    <w:bookmarkStart w:name="z70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5"/>
    <w:bookmarkStart w:name="z70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-3 354 мың теңге;</w:t>
      </w:r>
    </w:p>
    <w:bookmarkEnd w:id="266"/>
    <w:bookmarkStart w:name="z71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- 3 354 мың теңге;</w:t>
      </w:r>
    </w:p>
    <w:bookmarkEnd w:id="267"/>
    <w:bookmarkStart w:name="z71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8"/>
    <w:bookmarkStart w:name="z71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9"/>
    <w:bookmarkStart w:name="z71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3 354 мың теңге.</w:t>
      </w:r>
    </w:p>
    <w:bookmarkEnd w:id="270"/>
    <w:bookmarkStart w:name="z71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Ерназар ауылдық округі бойынша:</w:t>
      </w:r>
    </w:p>
    <w:bookmarkEnd w:id="271"/>
    <w:bookmarkStart w:name="z71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101 663 мың теңге;</w:t>
      </w:r>
    </w:p>
    <w:bookmarkEnd w:id="272"/>
    <w:bookmarkStart w:name="z71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1 308 мың теңге;</w:t>
      </w:r>
    </w:p>
    <w:bookmarkEnd w:id="273"/>
    <w:bookmarkStart w:name="z71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74"/>
    <w:bookmarkStart w:name="z71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5"/>
    <w:bookmarkStart w:name="z71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100 355 мың теңге.</w:t>
      </w:r>
    </w:p>
    <w:bookmarkEnd w:id="276"/>
    <w:bookmarkStart w:name="z72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102 383 мың теңге;</w:t>
      </w:r>
    </w:p>
    <w:bookmarkEnd w:id="277"/>
    <w:bookmarkStart w:name="z72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78"/>
    <w:bookmarkStart w:name="z72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9"/>
    <w:bookmarkStart w:name="z72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0"/>
    <w:bookmarkStart w:name="z72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81"/>
    <w:bookmarkStart w:name="z72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2"/>
    <w:bookmarkStart w:name="z72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3"/>
    <w:bookmarkStart w:name="z72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-720 мың теңге;</w:t>
      </w:r>
    </w:p>
    <w:bookmarkEnd w:id="284"/>
    <w:bookmarkStart w:name="z72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- 720 мың теңге;</w:t>
      </w:r>
    </w:p>
    <w:bookmarkEnd w:id="285"/>
    <w:bookmarkStart w:name="z72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6"/>
    <w:bookmarkStart w:name="z73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7"/>
    <w:bookmarkStart w:name="z73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720 мың теңге.</w:t>
      </w:r>
    </w:p>
    <w:bookmarkEnd w:id="288"/>
    <w:bookmarkStart w:name="z73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Тоғызтарау ауылдық округі бойынша:</w:t>
      </w:r>
    </w:p>
    <w:bookmarkEnd w:id="289"/>
    <w:bookmarkStart w:name="z73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65 317 мың теңге;</w:t>
      </w:r>
    </w:p>
    <w:bookmarkEnd w:id="290"/>
    <w:bookmarkStart w:name="z73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838 мың теңге;</w:t>
      </w:r>
    </w:p>
    <w:bookmarkEnd w:id="291"/>
    <w:bookmarkStart w:name="z73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bookmarkEnd w:id="292"/>
    <w:bookmarkStart w:name="z73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3"/>
    <w:bookmarkStart w:name="z73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64 479 мың теңге.</w:t>
      </w:r>
    </w:p>
    <w:bookmarkEnd w:id="294"/>
    <w:bookmarkStart w:name="z73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65 714 мың теңге;</w:t>
      </w:r>
    </w:p>
    <w:bookmarkEnd w:id="295"/>
    <w:bookmarkStart w:name="z73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296"/>
    <w:bookmarkStart w:name="z74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7"/>
    <w:bookmarkStart w:name="z74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8"/>
    <w:bookmarkStart w:name="z74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299"/>
    <w:bookmarkStart w:name="z74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0"/>
    <w:bookmarkStart w:name="z74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1"/>
    <w:bookmarkStart w:name="z74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-397 мың теңге;</w:t>
      </w:r>
    </w:p>
    <w:bookmarkEnd w:id="302"/>
    <w:bookmarkStart w:name="z74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- 397 мың теңге;</w:t>
      </w:r>
    </w:p>
    <w:bookmarkEnd w:id="303"/>
    <w:bookmarkStart w:name="z74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4"/>
    <w:bookmarkStart w:name="z74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5"/>
    <w:bookmarkStart w:name="z74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397 мың теңге.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1 - тармақ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 бюджеттерінің атқару процесiнде секвестрлеуге жатпайтын бюджеттiк бағдарламалар көзделмеген.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ауылдық округтердің бюжеттерінде аудандық бюджет қаржысы есебінен қарастырылған трансферттер сомалары ескерілсін.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және интернет-ресурстарында жариялауды аудандық мәслихаттың аумақты әлеуметтік-экономикалық дамыту, бюджет және жергілікті салықтар мәселелері жөніндегі тұрақты комиссиясына жүктелсін.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2021 жылдың 1 қаңтарынан қолданысқа енгізіледі.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75-2 шешіміне 1 қосымша</w:t>
            </w:r>
          </w:p>
        </w:tc>
      </w:tr>
    </w:tbl>
    <w:bookmarkStart w:name="z324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Аса ауылдық округінің бюджеті</w:t>
      </w:r>
    </w:p>
    <w:bookmarkEnd w:id="311"/>
    <w:bookmarkStart w:name="z75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75-2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75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Айшабибі ауылдық округінің бюджеті</w:t>
      </w:r>
    </w:p>
    <w:bookmarkEnd w:id="313"/>
    <w:bookmarkStart w:name="z75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757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Ақбастау ауылдық округінің бюджеті</w:t>
      </w:r>
    </w:p>
    <w:bookmarkEnd w:id="315"/>
    <w:bookmarkStart w:name="z75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 қосымша</w:t>
            </w:r>
          </w:p>
        </w:tc>
      </w:tr>
    </w:tbl>
    <w:bookmarkStart w:name="z76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Ақбұлым ауылдық округінің бюджеті</w:t>
      </w:r>
    </w:p>
    <w:bookmarkEnd w:id="317"/>
    <w:bookmarkStart w:name="z76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 қосымша</w:t>
            </w:r>
          </w:p>
        </w:tc>
      </w:tr>
    </w:tbl>
    <w:bookmarkStart w:name="z763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Бесағаш ауылдық округінің бюджеті</w:t>
      </w:r>
    </w:p>
    <w:bookmarkEnd w:id="319"/>
    <w:bookmarkStart w:name="z76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 қосымша</w:t>
            </w:r>
          </w:p>
        </w:tc>
      </w:tr>
    </w:tbl>
    <w:bookmarkStart w:name="z766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Гродиково ауылдық округінің бюджеті</w:t>
      </w:r>
    </w:p>
    <w:bookmarkEnd w:id="321"/>
    <w:bookmarkStart w:name="z76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 қосымша</w:t>
            </w:r>
          </w:p>
        </w:tc>
      </w:tr>
    </w:tbl>
    <w:bookmarkStart w:name="z769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323"/>
    <w:bookmarkStart w:name="z77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 қосымша</w:t>
            </w:r>
          </w:p>
        </w:tc>
      </w:tr>
    </w:tbl>
    <w:bookmarkStart w:name="z772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Қарой ауылдық округінің бюджеті</w:t>
      </w:r>
    </w:p>
    <w:bookmarkEnd w:id="325"/>
    <w:bookmarkStart w:name="z77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 қосымша</w:t>
            </w:r>
          </w:p>
        </w:tc>
      </w:tr>
    </w:tbl>
    <w:bookmarkStart w:name="z775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Қызылқайнар ауылдық округінің бюджеті</w:t>
      </w:r>
    </w:p>
    <w:bookmarkEnd w:id="327"/>
    <w:bookmarkStart w:name="z77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10 - қосымша</w:t>
            </w:r>
          </w:p>
        </w:tc>
      </w:tr>
    </w:tbl>
    <w:bookmarkStart w:name="z778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Қаратөбе ауылдық округінің бюджеті</w:t>
      </w:r>
    </w:p>
    <w:bookmarkEnd w:id="329"/>
    <w:bookmarkStart w:name="z77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 қосымша</w:t>
            </w:r>
          </w:p>
        </w:tc>
      </w:tr>
    </w:tbl>
    <w:bookmarkStart w:name="z781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Қаракемер ауылдық округтердің бюджеттері</w:t>
      </w:r>
    </w:p>
    <w:bookmarkEnd w:id="331"/>
    <w:bookmarkStart w:name="z78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 қосымша</w:t>
            </w:r>
          </w:p>
        </w:tc>
      </w:tr>
    </w:tbl>
    <w:bookmarkStart w:name="z784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Көлқайнар ауылдық округінің бюджеті</w:t>
      </w:r>
    </w:p>
    <w:bookmarkEnd w:id="333"/>
    <w:bookmarkStart w:name="z78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 қосымша</w:t>
            </w:r>
          </w:p>
        </w:tc>
      </w:tr>
    </w:tbl>
    <w:bookmarkStart w:name="z787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Өрнек ауылдық округінің бюджеті</w:t>
      </w:r>
    </w:p>
    <w:bookmarkEnd w:id="335"/>
    <w:bookmarkStart w:name="z78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 қосымша</w:t>
            </w:r>
          </w:p>
        </w:tc>
      </w:tr>
    </w:tbl>
    <w:bookmarkStart w:name="z79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Қарасу ауылдық округінің бюджеті</w:t>
      </w:r>
    </w:p>
    <w:bookmarkEnd w:id="337"/>
    <w:bookmarkStart w:name="z79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 қосымша</w:t>
            </w:r>
          </w:p>
        </w:tc>
      </w:tr>
    </w:tbl>
    <w:bookmarkStart w:name="z793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Полатқосшы ауылдық округінің бюджеті</w:t>
      </w:r>
    </w:p>
    <w:bookmarkEnd w:id="339"/>
    <w:bookmarkStart w:name="z79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 қосымша</w:t>
            </w:r>
          </w:p>
        </w:tc>
      </w:tr>
    </w:tbl>
    <w:bookmarkStart w:name="z431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Ерназар ауылдық округінің бюджеті</w:t>
      </w:r>
    </w:p>
    <w:bookmarkEnd w:id="341"/>
    <w:bookmarkStart w:name="z79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75-2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 қосымша</w:t>
            </w:r>
          </w:p>
        </w:tc>
      </w:tr>
    </w:tbl>
    <w:bookmarkStart w:name="z438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Тоғызтарау ауылдық округінің бюджеті</w:t>
      </w:r>
    </w:p>
    <w:bookmarkEnd w:id="343"/>
    <w:bookmarkStart w:name="z79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– қосымша жаңа редакцияда – Жамбыл облысы Жамбыл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қолданысқа енгізіледі) шешімімен.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75-2 шешіміне 18 қосымша</w:t>
            </w:r>
          </w:p>
        </w:tc>
      </w:tr>
    </w:tbl>
    <w:bookmarkStart w:name="z392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Аса ауылдық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3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Айшабибі ауылдық округінің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4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Ақбастау ауылдық округінің бюджеті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5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Ақбұлым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6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Бесағаш ауылдық округінің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7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Гродиково ауылдық округінің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8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9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Қарой ауылдық округінің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0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Қызылқайнар ауылдық округінің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Қаратөбе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2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Қаракемер ауылдық округтердің бюджеттері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3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Көлқайнар ауылдық округінің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4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Өрнек ауылдық округінің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5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Қарасу ауылдық округінің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6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Полатқосшы ауылдық округінің бюджеті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7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Ерназар ауылдық округінің бюджеті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8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Тоғызтарау ауылдық округінің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75-2 шешіміне 19 қосымша</w:t>
            </w:r>
          </w:p>
        </w:tc>
      </w:tr>
    </w:tbl>
    <w:bookmarkStart w:name="z412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Аса ауылдық округінің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аукылдарда,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Айшабибі ауылдық округінің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Ақбастау ауылдық округінің бюджеті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5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Ақбұлым ауылдық округінің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6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Бесағаш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7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Гродиково ауылдық округінің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8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19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ауылдық округінің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0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Қызылқайнар ауылдық округінің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1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Қаратөбе ауылдық округінің бюджеті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2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округтердің бюджеттері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3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Көлқайнар ауылдық округінің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4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Өрнек ауылдық округінің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5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6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Полатқосшы ауылдық округінің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7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Ерназар ауылдық округінің бюджеті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28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Тоғызтарау ауылдық округінің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мақсатқа сай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