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908a" w14:textId="e249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Аса ауылдық округінің Аса ауылындағы көшелер атауларын қайта атау және Аса ауылдық округінің Аса және Рахат ауылдарындағы көшелер атауларының транскрипциясын нақтылау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Аса ауылдық округі әкімінің 2020 жылғы 21 мамырдағы № 32 шешімі. Жамбыл облысының Әділет департаментінде 2020 жылғы 22 мамырда № 4610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Жамбыл облысы әкімдігі жанындағы ономастика комиссиясының 2019 жылғы 27 желтоқсандағы қорытындысы және тиісті аумақ халқының пікірлерін ескере отырып, ауылдық округ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Аса ауылдық округінің Аса ауылының төмендегі көшелері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1-бұрылысын Береке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2-бұрылысын Лашын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3-бұрылысын Достық көшесіне;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4-бұрылысын Ақсу көшесіне;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5-бұрылысын Жібек жолы көшесіне;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2 көшесін Алаш көшесіне;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2-бұрылысын Тәуелсіздік көшесіне;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бұрылысын Көктерек көшесіне;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көшесінің 2-бұрылысын Ақжар көшесіне.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Аса ауылдық округінің Аса ауылындағы көшелердің атауының транскрипциясы нақтылансын: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ауылының орталық көшесінің атауының транскрипциясы Абай көшесі болып нақтылансын;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көшесінің оң жағында орналасқан көше атауының транскрипциясы Төле би көшесі болып нақтылансын;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көшесінің оң жағында орналасқан көше атауының транскрипциясы Мұқтар Әуезов көшесі болып нақтылансын;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Керімбек Шманов көшесінің оң жағында орналасқан көше атауының транскрипциясы Тұрар Рысқұлов көшесі болып нақтылансын;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көшесінің сол жағында орналасқан көше атауының транскрипциясы Бауыржан Момышұлы көшесі болып нақтылансын;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көшесінің сол жағында орналасқан көше атауының транскрипциясы Жетітөбе көшесі болып нақтылансын;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жол көшесінің сол жағында орналасқан көше атауының транскрипциясы Ғани Мұратбаев көшесі болып нақтылансын;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Сейдахмет Махашев көшесінің сол жағында орналасқан көше атауының транскрипциясы Жамбыл көшесі болып нақтылансын;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көшесінің сол жағында орналасқан көше атауының транскрипциясы Кемелбек Жүнісов көшесі болып нақтылансын;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 Қилыбаев көшесінің оң жағында орналасқан көше атауының транскрипциясы Мәншүк Маметова көшесі болып нақтылансын;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көшесінің оң жағында орналасқан көше атауының транскрипциясы Әлия Молдағұлова көшесі болып нақтылансын;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Мұқтар Әуезов көшесінің сол жағында орналасқан көше атауының транскрипциясы Амангелі Иманов көшесі болып нақтылансын;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көшесінің оң жағында орналасқан көше атауының транскрипциясы Қойгелді көшесі болып нақтылансын;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Уалиханов көшесінің оң жағында орналасқан көше атауының транскрипциясы Сәкен Сейфуллин көшесі болып нақтылансын;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көшесінің сол жағында орналасқан көше атауының транскрипциясы Шоқан Уалиханов көшесі болып нақтылансын;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Ғани Мұратбаев көшесінің сол жағында орналасқан көше атауының транскрипциясы Желтоқсан көшесі болып нақтылансын;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көшесінің оң жағында орналасқан көше атауының транскрипциясы Дінмұхамед Қонаев көшесі болып нақтылансын;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көшесінің сол жағында орналасқан көше атауының транскрипциясы Керімбек Шманов көшесі болып нақтылансын.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Аса ауылдық округінің Рахат ауылындағы көшелердің атауының транскрипциясы нақтылансын: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көшесінің сол жағында орналасқан көше атауының транскрипциясы Ақын Жақсылықов көшесі болып нақтылансын;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көшесінің сол жағында орналасқан көше атауының транскрипциясы Сейдахмет Айдаров көшесі болып нақтылансын.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өзіме қалдырамын.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Калшымбетов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