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a6b7" w14:textId="1f9a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Жуалы ауданы Б. Момышұлы ауылы және ауылдық округтерінің бюджеттері туралы" Жуалы аудандық мәслихатының 2019 жылғы 30 желтоқсандағы № 58-2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2020 жылғы 21 сәуірдегі № 64-2 шешімі. Жамбыл облысының Әділет департаментінде 2020 жылғы 28 сәуірде № 4589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"2020-2022 жылдарға арналған аудандық бюджет туралы" Жуалы аудандық мәслихатының 2019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Жуалы аудандық мәслихатының 2020 жылғы 14 сәуірдегі № 63-2 шешімі негізінде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Жуалы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Жуалы ауданы Б.Момышұлы ауылы және ауылдық округтерінің бюджеттері туралы" Жуалы аудандық мәслихаттың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21 қаңтардағы Қазақстан Республикасының нормативтік құқықтық актілерінің электрондық түрдегі Эталондық бақылау банкінде жарияланған) келесідей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Бауыржан Момышұлы ауылы әкімінің аппараты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"547 392" деген сандар "766 787" деген сандармен ауыстырылсын.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"-226 825" деген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"226 825" деген сандармен ауыстырылсын;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"219 395" деген сандармен ауыстырылсын;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"7 430" деген сандармен ауыстырылсын.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Ақтөбе ауылдық округі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"-1 579" деген сандармен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"1 579" деген сандармен ауыстырылсын;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"1 579" деген сандармен ауыстырылсын.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Ақсай ауылдық округі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"166 092" деген сандар "171 592" деген сандармен ауыстырылсын;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"159 554" деген сандар "165 054"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"167 449" деген сандар "177 949" деген сандармен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"-6 357" деген сандармен ауыстырылсын.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"6 357" деген сандармен ауыстырылсын;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"5 000" деген сандармен ауыстырылсын;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"1 357" деген сандармен ауыстырылсын.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Боралдай ауылдық округі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"115 267" деген сандар "108 973" деген сандармен ауыстырылсын;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"110 432" деген сандар "104 138" деген сандармен ауыстырылсын.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"115 793" деген сандар "109 499" деген сандармен ауыстырылсын.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"-526" деген сандармен ауыстырылсын.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"526" деген сандармен ауыстырылсын.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"526" деген сандармен ауыстырылсын.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Жетітөбе ауылдық округі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"-1 702" деген сандармен ауыстырылсын.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"1 702" деген сандармен ауыстырылсын.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"1 702" деген сандармен ауыстырылсын.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Көкбастау ауылдық округі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"126 805" деген сандар "130 105" деген сандармен ауыстырылсын;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"121 172" деген сандар "124 472" деген сандармен ауыстырылсын.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"127 759" деген сандар "131 059" деген сандармен ауыстырылсын.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"-954" деген сандармен ауыстырылсын.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"954" деген сандармен ауыстырылсын.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"954" деген сандармен ауыстырылсын.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Күреңбел ауылдық округі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"-2 033" деген сандармен ауыстырылсын.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"2 033" деген сандармен ауыстырылсын.</w:t>
      </w:r>
    </w:p>
    <w:bookmarkEnd w:id="40"/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"2 033" деген сандармен ауыстырылсын.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Қарасаз ауылдық округі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"-1 776" деген сандармен ауыстырылсын.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"1 776" деген сандармен ауыстырылсын.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"1 776" деген сандармен ауыстырылсын.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Қызыларық ауылдық округі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"-613" деген сандармен ауыстырылсын.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"613" деген сандармен ауыстырылсын.</w:t>
      </w:r>
    </w:p>
    <w:bookmarkEnd w:id="48"/>
    <w:bookmarkStart w:name="z9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"613" деген сандармен ауыстырылсын.</w:t>
      </w:r>
    </w:p>
    <w:bookmarkEnd w:id="49"/>
    <w:bookmarkStart w:name="z9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Мыңбұлақ ауылдық округі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"-1 275" деген сандармен ауыстырылсын.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"1 275" деген сандармен ауыстырылсын.</w:t>
      </w:r>
    </w:p>
    <w:bookmarkEnd w:id="52"/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"1 275" деген сандармен ауыстырылсын.</w:t>
      </w:r>
    </w:p>
    <w:bookmarkEnd w:id="53"/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Нұрлыкент ауылдық округі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"127 303" деген сандар "202 238" деген сандармен ауыстырылсын.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"-264 531" деген сандармен ауыстырылсын.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"0" деген сандар "264 531" деген сандармен ауыстырылсын;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"262 906" деген сандармен ауыстырылсын;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"1 625" деген сандармен ауыстырылсын.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Шақпақ ауылдық округі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"163 478" деген сандар "175 514" деген сандармен ауыстырылсын.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"-13 229" деген сандармен ауыстырылсын.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"0" деген сандар "13 229" деген сандармен ауыстырылсын;</w:t>
      </w:r>
    </w:p>
    <w:bookmarkEnd w:id="63"/>
    <w:bookmarkStart w:name="z1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"12 036" деген сандармен ауыстырылсын;</w:t>
      </w:r>
    </w:p>
    <w:bookmarkEnd w:id="64"/>
    <w:bookmarkStart w:name="z1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"1 193" деген сандармен ауыстырылсын.</w:t>
      </w:r>
    </w:p>
    <w:bookmarkEnd w:id="65"/>
    <w:bookmarkStart w:name="z1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6"/>
    <w:bookmarkStart w:name="z1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2020 жылдың 1 қаңтарынан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сәуірдегі № 64-2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 қосымша</w:t>
            </w:r>
          </w:p>
        </w:tc>
      </w:tr>
    </w:tbl>
    <w:bookmarkStart w:name="z12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Бауыржан Момышұлы ауылы әкімі аппаратының 2020 жылға арналған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0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688"/>
        <w:gridCol w:w="1688"/>
        <w:gridCol w:w="4141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90 991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2 қосымша</w:t>
            </w:r>
          </w:p>
        </w:tc>
      </w:tr>
    </w:tbl>
    <w:bookmarkStart w:name="z13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 2020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243"/>
        <w:gridCol w:w="3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3 қосымша</w:t>
            </w:r>
          </w:p>
        </w:tc>
      </w:tr>
    </w:tbl>
    <w:bookmarkStart w:name="z14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 2020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243"/>
        <w:gridCol w:w="3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4 қосымша</w:t>
            </w:r>
          </w:p>
        </w:tc>
      </w:tr>
    </w:tbl>
    <w:bookmarkStart w:name="z15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 2020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243"/>
        <w:gridCol w:w="3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6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Жетітөбе ауылдық округі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243"/>
        <w:gridCol w:w="3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7 қосымша</w:t>
            </w:r>
          </w:p>
        </w:tc>
      </w:tr>
    </w:tbl>
    <w:bookmarkStart w:name="z17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 2020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243"/>
        <w:gridCol w:w="3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8 қосымша</w:t>
            </w:r>
          </w:p>
        </w:tc>
      </w:tr>
    </w:tbl>
    <w:bookmarkStart w:name="z17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Куреңбел ауылдық округі 2020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407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9 қосымша</w:t>
            </w:r>
          </w:p>
        </w:tc>
      </w:tr>
    </w:tbl>
    <w:bookmarkStart w:name="z18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 2020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0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243"/>
        <w:gridCol w:w="3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11 қосымша</w:t>
            </w:r>
          </w:p>
        </w:tc>
      </w:tr>
    </w:tbl>
    <w:bookmarkStart w:name="z1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 2020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3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407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12 қосымша</w:t>
            </w:r>
          </w:p>
        </w:tc>
      </w:tr>
    </w:tbl>
    <w:bookmarkStart w:name="z20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 2020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407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64-2 шешіміне 11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13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Нұрлыкент ауылдық округі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658"/>
        <w:gridCol w:w="1658"/>
        <w:gridCol w:w="4068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  <w:bookmarkEnd w:id="100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- 264 491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262 866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14 қосымша</w:t>
            </w:r>
          </w:p>
        </w:tc>
      </w:tr>
    </w:tbl>
    <w:bookmarkStart w:name="z22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 2020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102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243"/>
        <w:gridCol w:w="3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оның ішінде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26 762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21 793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