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7a307" w14:textId="657a3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Жуалы аудандық мәслихатының 2019 жылғы 20 желтоқсандағы № 57-3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2020 жылғы 28 сәуірдегі № 65-2 шешімі. Жамбыл облысының Әділет департаментінде 2020 жылғы 4 мамырда № 4601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және "2020-2022 жылдарға арналған облыстық бюджет туралы" Жамбыл облыстық мәслихатының 2019 жылғы 13 желтоқсандағы № 41-3 шешіміне өзгерістер енгізу туралы" Жамбыл облыстық мәслихатының 2020 жылғы 16 сәуірдегі </w:t>
      </w:r>
      <w:r>
        <w:rPr>
          <w:rFonts w:ascii="Times New Roman"/>
          <w:b w:val="false"/>
          <w:i w:val="false"/>
          <w:color w:val="000000"/>
          <w:sz w:val="28"/>
        </w:rPr>
        <w:t>№ 46-2</w:t>
      </w:r>
      <w:r>
        <w:rPr>
          <w:rFonts w:ascii="Times New Roman"/>
          <w:b w:val="false"/>
          <w:i w:val="false"/>
          <w:color w:val="000000"/>
          <w:sz w:val="28"/>
        </w:rPr>
        <w:t xml:space="preserve"> шешімі негізінде (нормативтік құқықтық актілердің мемлекеттік тіркеу тізілімінде </w:t>
      </w:r>
      <w:r>
        <w:rPr>
          <w:rFonts w:ascii="Times New Roman"/>
          <w:b w:val="false"/>
          <w:i w:val="false"/>
          <w:color w:val="000000"/>
          <w:sz w:val="28"/>
        </w:rPr>
        <w:t>№ 4561</w:t>
      </w:r>
      <w:r>
        <w:rPr>
          <w:rFonts w:ascii="Times New Roman"/>
          <w:b w:val="false"/>
          <w:i w:val="false"/>
          <w:color w:val="000000"/>
          <w:sz w:val="28"/>
        </w:rPr>
        <w:t xml:space="preserve"> болып тіркелген) Жуалы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аудандық бюджет туралы" Жуалы аудандық мәслихаттың 2019 жылғы 20 желтоқсандағы </w:t>
      </w:r>
      <w:r>
        <w:rPr>
          <w:rFonts w:ascii="Times New Roman"/>
          <w:b w:val="false"/>
          <w:i w:val="false"/>
          <w:color w:val="000000"/>
          <w:sz w:val="28"/>
        </w:rPr>
        <w:t>№ 57-3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4471</w:t>
      </w:r>
      <w:r>
        <w:rPr>
          <w:rFonts w:ascii="Times New Roman"/>
          <w:b w:val="false"/>
          <w:i w:val="false"/>
          <w:color w:val="000000"/>
          <w:sz w:val="28"/>
        </w:rPr>
        <w:t xml:space="preserve"> болып тіркелген, 2019 жылдың 31 желтоқсандағы Қазақстан Республикасының нормативтік құқықтық актілерінің электронды түрдегі Эталондық бақылау банкінде жарияланған)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"14 615 135" деген сандар "15 226 447" деген сандармен ауыстырылсын;</w:t>
      </w:r>
    </w:p>
    <w:bookmarkEnd w:id="2"/>
    <w:bookmarkStart w:name="z12" w:id="3"/>
    <w:p>
      <w:pPr>
        <w:spacing w:after="0"/>
        <w:ind w:left="0"/>
        <w:jc w:val="both"/>
      </w:pPr>
      <w:r>
        <w:rPr>
          <w:rFonts w:ascii="Times New Roman"/>
          <w:b w:val="false"/>
          <w:i w:val="false"/>
          <w:color w:val="000000"/>
          <w:sz w:val="28"/>
        </w:rPr>
        <w:t>
      "13 261 736" деген сандар "13 873 048" деген сандармен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4"/>
    <w:p>
      <w:pPr>
        <w:spacing w:after="0"/>
        <w:ind w:left="0"/>
        <w:jc w:val="both"/>
      </w:pPr>
      <w:r>
        <w:rPr>
          <w:rFonts w:ascii="Times New Roman"/>
          <w:b w:val="false"/>
          <w:i w:val="false"/>
          <w:color w:val="000000"/>
          <w:sz w:val="28"/>
        </w:rPr>
        <w:t>
      "15 629 545" деген сандар "16 115 957" деген сандармен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6" w:id="5"/>
    <w:p>
      <w:pPr>
        <w:spacing w:after="0"/>
        <w:ind w:left="0"/>
        <w:jc w:val="both"/>
      </w:pPr>
      <w:r>
        <w:rPr>
          <w:rFonts w:ascii="Times New Roman"/>
          <w:b w:val="false"/>
          <w:i w:val="false"/>
          <w:color w:val="000000"/>
          <w:sz w:val="28"/>
        </w:rPr>
        <w:t>
      "-1 384 682" деген сандар "-1 259 782" деген сандармен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8" w:id="6"/>
    <w:p>
      <w:pPr>
        <w:spacing w:after="0"/>
        <w:ind w:left="0"/>
        <w:jc w:val="both"/>
      </w:pPr>
      <w:r>
        <w:rPr>
          <w:rFonts w:ascii="Times New Roman"/>
          <w:b w:val="false"/>
          <w:i w:val="false"/>
          <w:color w:val="000000"/>
          <w:sz w:val="28"/>
        </w:rPr>
        <w:t>
      "1 384 682" деген сандар "1 259 782" деген сандармен ауыстырылсын;</w:t>
      </w:r>
    </w:p>
    <w:bookmarkEnd w:id="6"/>
    <w:bookmarkStart w:name="z19" w:id="7"/>
    <w:p>
      <w:pPr>
        <w:spacing w:after="0"/>
        <w:ind w:left="0"/>
        <w:jc w:val="both"/>
      </w:pPr>
      <w:r>
        <w:rPr>
          <w:rFonts w:ascii="Times New Roman"/>
          <w:b w:val="false"/>
          <w:i w:val="false"/>
          <w:color w:val="000000"/>
          <w:sz w:val="28"/>
        </w:rPr>
        <w:t>
      "1 369 773" деген сандар "1 244 873" деген сандармен ауыстырылсын.</w:t>
      </w:r>
    </w:p>
    <w:bookmarkEnd w:id="7"/>
    <w:bookmarkStart w:name="z20" w:id="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8"/>
    <w:bookmarkStart w:name="z21" w:id="9"/>
    <w:p>
      <w:pPr>
        <w:spacing w:after="0"/>
        <w:ind w:left="0"/>
        <w:jc w:val="both"/>
      </w:pPr>
      <w:r>
        <w:rPr>
          <w:rFonts w:ascii="Times New Roman"/>
          <w:b w:val="false"/>
          <w:i w:val="false"/>
          <w:color w:val="000000"/>
          <w:sz w:val="28"/>
        </w:rPr>
        <w:t>
      2. Осы шешімнің орындалуына бақылау және интернет – ресурстарында жариялауды аудандық мәслихаттың әкімшілік аумақтық құрылым, аумақты әлеуметтік - экономикалық дамыту, бюджет және жергілікті салықтар мәселелері, адамдардың құқығын қорғау жөніндегі тұрақты комиссиясына жүктелсін.</w:t>
      </w:r>
    </w:p>
    <w:bookmarkEnd w:id="9"/>
    <w:bookmarkStart w:name="z22" w:id="10"/>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2020 жылдың 1 қаңтарынан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Жуалы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Елекбаев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Жуалы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 xml:space="preserve">2020 жылғы 28 сәуірдегі № 65-2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2019 жылғы</w:t>
            </w:r>
            <w:r>
              <w:rPr>
                <w:rFonts w:ascii="Times New Roman"/>
                <w:b w:val="false"/>
                <w:i w:val="false"/>
                <w:color w:val="000000"/>
                <w:sz w:val="20"/>
              </w:rPr>
              <w:t xml:space="preserve"> 20 желтоқсандағы</w:t>
            </w:r>
            <w:r>
              <w:br/>
            </w:r>
            <w:r>
              <w:rPr>
                <w:rFonts w:ascii="Times New Roman"/>
                <w:b w:val="false"/>
                <w:i w:val="false"/>
                <w:color w:val="000000"/>
                <w:sz w:val="20"/>
              </w:rPr>
              <w:t>№ 57-3 шешіміне 1 қосымша</w:t>
            </w:r>
          </w:p>
        </w:tc>
      </w:tr>
    </w:tbl>
    <w:bookmarkStart w:name="z30" w:id="11"/>
    <w:p>
      <w:pPr>
        <w:spacing w:after="0"/>
        <w:ind w:left="0"/>
        <w:jc w:val="left"/>
      </w:pPr>
      <w:r>
        <w:rPr>
          <w:rFonts w:ascii="Times New Roman"/>
          <w:b/>
          <w:i w:val="false"/>
          <w:color w:val="000000"/>
        </w:rPr>
        <w:t xml:space="preserve"> 2020 жылға арналған аудандық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2"/>
          <w:p>
            <w:pPr>
              <w:spacing w:after="20"/>
              <w:ind w:left="20"/>
              <w:jc w:val="both"/>
            </w:pPr>
            <w:r>
              <w:rPr>
                <w:rFonts w:ascii="Times New Roman"/>
                <w:b w:val="false"/>
                <w:i w:val="false"/>
                <w:color w:val="000000"/>
                <w:sz w:val="20"/>
              </w:rPr>
              <w:t>
Сомасы, (мың теңге)</w:t>
            </w:r>
          </w:p>
          <w:bookmarkEnd w:id="12"/>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15 226 447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1 316 807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793 546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789 546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13 873 048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13 873 048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13 873 048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202"/>
        <w:gridCol w:w="1202"/>
        <w:gridCol w:w="5909"/>
        <w:gridCol w:w="31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16 115 957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591 938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129 227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117 712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69 148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323 938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310 686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3"/>
          <w:p>
            <w:pPr>
              <w:spacing w:after="20"/>
              <w:ind w:left="20"/>
              <w:jc w:val="both"/>
            </w:pPr>
            <w:r>
              <w:rPr>
                <w:rFonts w:ascii="Times New Roman"/>
                <w:b w:val="false"/>
                <w:i w:val="false"/>
                <w:color w:val="000000"/>
                <w:sz w:val="20"/>
              </w:rPr>
              <w:t>
Жалпыға бірдей әскери міндетті атқару шеңберіндегі іс-</w:t>
            </w:r>
            <w:r>
              <w:br/>
            </w:r>
            <w:r>
              <w:rPr>
                <w:rFonts w:ascii="Times New Roman"/>
                <w:b w:val="false"/>
                <w:i w:val="false"/>
                <w:color w:val="000000"/>
                <w:sz w:val="20"/>
              </w:rPr>
              <w:t>
шаралар</w:t>
            </w:r>
          </w:p>
          <w:bookmarkEnd w:id="13"/>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8 933 934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ұйымдарында мемлекеттік білім беру тапсырысын іске асыруға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7 507 297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7 130 160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377 137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209 301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209 301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197 582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197 582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905 131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52 098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185 263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375 483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2 464 609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1 401 527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1 401 527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918 271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66 839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1 306 032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1 174 408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968 391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113 825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579 419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84 799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673 294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673 294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673 294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138 185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6 204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жұмыстары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59 973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59 973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1 229 753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1 229 753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1 113 644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370 272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398 849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311 366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91 971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91 971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1724"/>
        <w:gridCol w:w="1724"/>
        <w:gridCol w:w="3289"/>
        <w:gridCol w:w="42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4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-1 259 782</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1 259 782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1 244 873</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1 244 873</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1 244 873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28 577</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28 577</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28 577</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