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f688f" w14:textId="38f68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аудандық бюджет туралы" Жуалы аудандық мәслихатының 2019 жылғы 20 желтоқсандағы № 57-3 шешіміне өзгерістер енгізу туралы</w:t>
      </w:r>
    </w:p>
    <w:p>
      <w:pPr>
        <w:spacing w:after="0"/>
        <w:ind w:left="0"/>
        <w:jc w:val="both"/>
      </w:pPr>
      <w:r>
        <w:rPr>
          <w:rFonts w:ascii="Times New Roman"/>
          <w:b w:val="false"/>
          <w:i w:val="false"/>
          <w:color w:val="000000"/>
          <w:sz w:val="28"/>
        </w:rPr>
        <w:t>Жамбыл облысы Жуалы аудандық мәслихатының 2020 жылғы 27 тамыздағы № 70-2 шешімі. Жамбыл облысының Әділет департаментінде 2020 жылғы 1 қыркүйекте № 4712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және "2020-2022 жылдарға арналған облыстық бюджет туралы" Жамбыл облыстық мәслихатының 2019 жылғы 13 желтоқсандағы № 41-3 шешіміне өзгерістер енгізу туралы" Жамбыл облыстық мәслихатының 2020 жылғы 13 тамыздағы </w:t>
      </w:r>
      <w:r>
        <w:rPr>
          <w:rFonts w:ascii="Times New Roman"/>
          <w:b w:val="false"/>
          <w:i w:val="false"/>
          <w:color w:val="000000"/>
          <w:sz w:val="28"/>
        </w:rPr>
        <w:t>№ 49-2</w:t>
      </w:r>
      <w:r>
        <w:rPr>
          <w:rFonts w:ascii="Times New Roman"/>
          <w:b w:val="false"/>
          <w:i w:val="false"/>
          <w:color w:val="000000"/>
          <w:sz w:val="28"/>
        </w:rPr>
        <w:t xml:space="preserve"> шешімі негізінде (нормативтік құқықтық актілердің мемлекеттік тіркеу тізілімінде </w:t>
      </w:r>
      <w:r>
        <w:rPr>
          <w:rFonts w:ascii="Times New Roman"/>
          <w:b w:val="false"/>
          <w:i w:val="false"/>
          <w:color w:val="000000"/>
          <w:sz w:val="28"/>
        </w:rPr>
        <w:t>№ 4699</w:t>
      </w:r>
      <w:r>
        <w:rPr>
          <w:rFonts w:ascii="Times New Roman"/>
          <w:b w:val="false"/>
          <w:i w:val="false"/>
          <w:color w:val="000000"/>
          <w:sz w:val="28"/>
        </w:rPr>
        <w:t xml:space="preserve"> болып тіркелген) Жуалы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"2020-2022 жылдарға арналған аудандық бюджет туралы" Жуалы аудандық мәслихаттың 2019 жылғы 20 желтоқсандағы </w:t>
      </w:r>
      <w:r>
        <w:rPr>
          <w:rFonts w:ascii="Times New Roman"/>
          <w:b w:val="false"/>
          <w:i w:val="false"/>
          <w:color w:val="000000"/>
          <w:sz w:val="28"/>
        </w:rPr>
        <w:t>№ 57-3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4471</w:t>
      </w:r>
      <w:r>
        <w:rPr>
          <w:rFonts w:ascii="Times New Roman"/>
          <w:b w:val="false"/>
          <w:i w:val="false"/>
          <w:color w:val="000000"/>
          <w:sz w:val="28"/>
        </w:rPr>
        <w:t xml:space="preserve"> болып тіркелген, 2019 жылдың 31 желтоқсандағы Қазақстан Республикасының нормативтік құқықтық актілерінің электронды түрдегі Эталондық бақылау банкінде жарияланған) келесідей өзгерістер енгізілсін:</w:t>
      </w:r>
    </w:p>
    <w:bookmarkEnd w:id="1"/>
    <w:bookmarkStart w:name="z9" w:id="2"/>
    <w:p>
      <w:pPr>
        <w:spacing w:after="0"/>
        <w:ind w:left="0"/>
        <w:jc w:val="both"/>
      </w:pPr>
      <w:r>
        <w:rPr>
          <w:rFonts w:ascii="Times New Roman"/>
          <w:b w:val="false"/>
          <w:i w:val="false"/>
          <w:color w:val="000000"/>
          <w:sz w:val="28"/>
        </w:rPr>
        <w:t>
      1 тармақта: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3"/>
    <w:p>
      <w:pPr>
        <w:spacing w:after="0"/>
        <w:ind w:left="0"/>
        <w:jc w:val="both"/>
      </w:pPr>
      <w:r>
        <w:rPr>
          <w:rFonts w:ascii="Times New Roman"/>
          <w:b w:val="false"/>
          <w:i w:val="false"/>
          <w:color w:val="000000"/>
          <w:sz w:val="28"/>
        </w:rPr>
        <w:t>
      "15 379 399" деген сандар "15 257 926" деген сандармен ауыстырылсын;</w:t>
      </w:r>
    </w:p>
    <w:bookmarkEnd w:id="3"/>
    <w:bookmarkStart w:name="z12" w:id="4"/>
    <w:p>
      <w:pPr>
        <w:spacing w:after="0"/>
        <w:ind w:left="0"/>
        <w:jc w:val="both"/>
      </w:pPr>
      <w:r>
        <w:rPr>
          <w:rFonts w:ascii="Times New Roman"/>
          <w:b w:val="false"/>
          <w:i w:val="false"/>
          <w:color w:val="000000"/>
          <w:sz w:val="28"/>
        </w:rPr>
        <w:t>
      "14 026 000" деген сандар "13 904 527" деген сандармен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4" w:id="5"/>
    <w:p>
      <w:pPr>
        <w:spacing w:after="0"/>
        <w:ind w:left="0"/>
        <w:jc w:val="both"/>
      </w:pPr>
      <w:r>
        <w:rPr>
          <w:rFonts w:ascii="Times New Roman"/>
          <w:b w:val="false"/>
          <w:i w:val="false"/>
          <w:color w:val="000000"/>
          <w:sz w:val="28"/>
        </w:rPr>
        <w:t>
      "16 271 409" деген сандар "16 147 436" деген сандармен ауыстырылсын;</w:t>
      </w:r>
    </w:p>
    <w:bookmarkEnd w:id="5"/>
    <w:bookmarkStart w:name="z15" w:id="6"/>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6"/>
    <w:bookmarkStart w:name="z16" w:id="7"/>
    <w:p>
      <w:pPr>
        <w:spacing w:after="0"/>
        <w:ind w:left="0"/>
        <w:jc w:val="both"/>
      </w:pPr>
      <w:r>
        <w:rPr>
          <w:rFonts w:ascii="Times New Roman"/>
          <w:b w:val="false"/>
          <w:i w:val="false"/>
          <w:color w:val="000000"/>
          <w:sz w:val="28"/>
        </w:rPr>
        <w:t>
      2. Осы шешімнің орындалуына бақылау және интернет - ресурстарында жариялауды аудандық мәслихаттың әкімшілік аумақтық құрылым, аумақты әлеуметтік - экономикалық дамыту, бюджет және жергілікті салықтар мәселелері, адамдардың құқығын қорғау жөніндегі тұрақты комиссиясына жүктелсін.</w:t>
      </w:r>
    </w:p>
    <w:bookmarkEnd w:id="7"/>
    <w:bookmarkStart w:name="z17" w:id="8"/>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2020 жылдың 1 қаңтарынан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Жуалы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Тлеубеков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2020 жылғы</w:t>
            </w:r>
            <w:r>
              <w:rPr>
                <w:rFonts w:ascii="Times New Roman"/>
                <w:b w:val="false"/>
                <w:i w:val="false"/>
                <w:color w:val="000000"/>
                <w:sz w:val="20"/>
              </w:rPr>
              <w:t xml:space="preserve"> 27 тамыздағы</w:t>
            </w:r>
            <w:r>
              <w:br/>
            </w:r>
            <w:r>
              <w:rPr>
                <w:rFonts w:ascii="Times New Roman"/>
                <w:b w:val="false"/>
                <w:i w:val="false"/>
                <w:color w:val="000000"/>
                <w:sz w:val="20"/>
              </w:rPr>
              <w:t>№ 70-2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2019 жылғы</w:t>
            </w:r>
            <w:r>
              <w:rPr>
                <w:rFonts w:ascii="Times New Roman"/>
                <w:b w:val="false"/>
                <w:i w:val="false"/>
                <w:color w:val="000000"/>
                <w:sz w:val="20"/>
              </w:rPr>
              <w:t xml:space="preserve"> 20 желтоқсандағы</w:t>
            </w:r>
            <w:r>
              <w:br/>
            </w:r>
            <w:r>
              <w:rPr>
                <w:rFonts w:ascii="Times New Roman"/>
                <w:b w:val="false"/>
                <w:i w:val="false"/>
                <w:color w:val="000000"/>
                <w:sz w:val="20"/>
              </w:rPr>
              <w:t>№ 57-3 шешіміне 1 қосымша</w:t>
            </w:r>
          </w:p>
        </w:tc>
      </w:tr>
    </w:tbl>
    <w:bookmarkStart w:name="z27" w:id="9"/>
    <w:p>
      <w:pPr>
        <w:spacing w:after="0"/>
        <w:ind w:left="0"/>
        <w:jc w:val="left"/>
      </w:pPr>
      <w:r>
        <w:rPr>
          <w:rFonts w:ascii="Times New Roman"/>
          <w:b/>
          <w:i w:val="false"/>
          <w:color w:val="000000"/>
        </w:rPr>
        <w:t xml:space="preserve"> 2020 жылға арналған аудандық бюджет</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
        <w:gridCol w:w="4"/>
        <w:gridCol w:w="1197"/>
        <w:gridCol w:w="1197"/>
        <w:gridCol w:w="5935"/>
        <w:gridCol w:w="3088"/>
        <w:gridCol w:w="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0"/>
          <w:p>
            <w:pPr>
              <w:spacing w:after="20"/>
              <w:ind w:left="20"/>
              <w:jc w:val="both"/>
            </w:pPr>
            <w:r>
              <w:rPr>
                <w:rFonts w:ascii="Times New Roman"/>
                <w:b w:val="false"/>
                <w:i w:val="false"/>
                <w:color w:val="000000"/>
                <w:sz w:val="20"/>
              </w:rPr>
              <w:t>
Сомасы, (мың теңге)</w:t>
            </w:r>
          </w:p>
          <w:bookmarkEnd w:id="10"/>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15 257 926</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1 316 807</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251 611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221 611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256 250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256 250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793 546</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789 546</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мекемелерге бекітілген мемлекеттік мүлікті сату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2 228</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2 228</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12 264</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11 864</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13 904 527</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13 904 527</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13 904 527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16 147 436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693 177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436 469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421 751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1"/>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bookmarkEnd w:id="11"/>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8 973 929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ұйымдарында мемлекеттік білім беру тапсырысын іске асыруға</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7 551 885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7 175 278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376 607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206 801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206 801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178 679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178 679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928 941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197 763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391 142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2 118 933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1 056 998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1 056 998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925 240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697 799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1 510 515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Азаматтарды жекелеген санаттарын тұрғын үймен қамтамасыз ету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1 185 424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209 033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968 391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599 437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276 278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248 717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032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Ведомствалық бағыныстағы мемлекеттік мекемелер мен ұйымдарының күрделі шығыстары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673 294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673 294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673 294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6 204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екіншісіне ауыстыру жұмыстары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өзгеде төлемдерді төлеу бойынша борышына қызмет көрсету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1 229 753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1 229 753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1 113 644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398 849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311 366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219 395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219 395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28 577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Фунционалдық топ</w:t>
            </w:r>
          </w:p>
        </w:tc>
        <w:tc>
          <w:tcPr>
            <w:tcW w:w="3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-1 259 782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1 259 782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1 244 873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1 244 873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1 244 873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қолданылатын қалдықтары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43 486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