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dc71" w14:textId="83cd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"Жуалы аудандық мәслихаты аппаратының қызметтік куәлігін беру Қағидаларын және оның сипаттамасын бекіту туралы" Жуалы аудандық мәслихатының 2016 жылғы 6 желтоқсандағы № 8-15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2020 жылғы 11 қыркүйектегі № 71-4 шешімі. Жамбыл облысының Әділет департаментінде 2020 жылғы 18 қыркүйекте № 4744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"Жуалы аудандық мәслихаты аппаратының қызметтік куәлігін беру Қағидаларын және оның сипаттамасын бекіту туралы" Жуалы аудандық мәслихатының 2016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8-15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жылғы 6 қаңтарда Қазақстан Республикасының нормативтік құқықтық актілерінің электронды түрдегі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және интернет – ресурстарында жариялауды Жуалы аудандық мәслихаты аппаратының басшысы Абдыкеримова Чинаркуль Абдыразаковнаға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мемлекеттiк тiркелген күннен бастап күшiне енедi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Сайлаубаев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