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1f58" w14:textId="cc11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"Cалық салу объектісінің Жуалы ауданының елді мекенінде орналасуын ескеретін аймаққа бөлу коэффициенттерін бекіту туралы" Жуалы ауданы әкімдігінің 2019 жылғы 31 желтоқсандағы №674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2020 жылғы 30 қарашадағы № 599 қаулысы. Жамбыл облысының Әділет департаментінде 2020 жылғы 4 желтоқсанда № 4818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 объектісінің Жуалы ауданының елдi мекенінде орналасуын ескеретін аймаққа бөлу коэффициенттерін бекіту туралы" Жуалы ауданы әкімдігінің 2019 жылғы 31 желтоқсандағы №674 қаулысына (нормативтік құқықтық актілері мемлекеттік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жылы 08 қаңтарында жарияланған)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"Жуалы ауданы әкімдігінің қаржы бөлімі"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Жуалы ауданы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әкімінің орынбасары Уркумбаев Әбдикерим Култаевич жүктелсін.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2021 жылдың 1 қаңтарынан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ауданы бойынша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_____________Д. Жигитеков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2020ж.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Жуалы ауданының елді мекенінде орналасуын ескеретін аймаққа бөлу коэффициенттері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2071"/>
        <w:gridCol w:w="2071"/>
        <w:gridCol w:w="4944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Күркіресу стансасы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Билікөл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Әбдіқадір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Жетітөбе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Кәріқорған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Қосмұрат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Қосбөлтек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Жүрімбай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Сұрым стансасы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ащы 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Қазбастау разъезді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Тәттібай Дүйсенбайұлы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ата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стансасы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