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bd55e" w14:textId="fcbd5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Жуалы ауданы Б. Момышұлы ауылы және ауылдық округтерінің бюджеттері туралы</w:t>
      </w:r>
    </w:p>
    <w:p>
      <w:pPr>
        <w:spacing w:after="0"/>
        <w:ind w:left="0"/>
        <w:jc w:val="both"/>
      </w:pPr>
      <w:r>
        <w:rPr>
          <w:rFonts w:ascii="Times New Roman"/>
          <w:b w:val="false"/>
          <w:i w:val="false"/>
          <w:color w:val="000000"/>
          <w:sz w:val="28"/>
        </w:rPr>
        <w:t>Жамбыл облысы Жуалы аудандық мәслихатының 2020 жылғы 29 желтоқсандағы № 78-2 шешімі. Жамбыл облысының Әділет департаментінде 2021 жылғы 8 қаңтарда № 4887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"2021-2023 жылдарға арналған аудандық бюджет туралы" Жуалы аудандық мәслихатының 2020 жылғы 25 желтоқсандағы № 77-7 шешімі негізінде (нормативтік құқықтық актілердің мемлекеттік тіркеу тізілімінде </w:t>
      </w:r>
      <w:r>
        <w:rPr>
          <w:rFonts w:ascii="Times New Roman"/>
          <w:b w:val="false"/>
          <w:i w:val="false"/>
          <w:color w:val="000000"/>
          <w:sz w:val="28"/>
        </w:rPr>
        <w:t>№4870</w:t>
      </w:r>
      <w:r>
        <w:rPr>
          <w:rFonts w:ascii="Times New Roman"/>
          <w:b w:val="false"/>
          <w:i w:val="false"/>
          <w:color w:val="000000"/>
          <w:sz w:val="28"/>
        </w:rPr>
        <w:t xml:space="preserve"> болып тіркелген) сәйкес Жуалы аудандық мәслихаты ШЕШІМ ҚАБЫЛДАДЫ:</w:t>
      </w:r>
    </w:p>
    <w:bookmarkEnd w:id="0"/>
    <w:p>
      <w:pPr>
        <w:spacing w:after="0"/>
        <w:ind w:left="0"/>
        <w:jc w:val="both"/>
      </w:pPr>
      <w:r>
        <w:rPr>
          <w:rFonts w:ascii="Times New Roman"/>
          <w:b w:val="false"/>
          <w:i w:val="false"/>
          <w:color w:val="000000"/>
          <w:sz w:val="28"/>
        </w:rPr>
        <w:t xml:space="preserve">
      1. "Жамбыл облысы Жуалы ауданының 2021-2023 жылдарға Бауыржан Момышұлы ауылы және ауылдық округтерінің бюджеттері"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14-қосымшаларға</w:t>
      </w:r>
      <w:r>
        <w:rPr>
          <w:rFonts w:ascii="Times New Roman"/>
          <w:b w:val="false"/>
          <w:i w:val="false"/>
          <w:color w:val="000000"/>
          <w:sz w:val="28"/>
        </w:rPr>
        <w:t xml:space="preserve"> сәйкес, оның ішінде 2021 жылға мынадай көлемдерде бекітілсін:</w:t>
      </w:r>
    </w:p>
    <w:p>
      <w:pPr>
        <w:spacing w:after="0"/>
        <w:ind w:left="0"/>
        <w:jc w:val="both"/>
      </w:pPr>
      <w:r>
        <w:rPr>
          <w:rFonts w:ascii="Times New Roman"/>
          <w:b w:val="false"/>
          <w:i w:val="false"/>
          <w:color w:val="000000"/>
          <w:sz w:val="28"/>
        </w:rPr>
        <w:t>
      1.1. Б. Момышұлы ауылы әкімінің аппараты</w:t>
      </w:r>
    </w:p>
    <w:bookmarkStart w:name="z13" w:id="1"/>
    <w:p>
      <w:pPr>
        <w:spacing w:after="0"/>
        <w:ind w:left="0"/>
        <w:jc w:val="both"/>
      </w:pPr>
      <w:r>
        <w:rPr>
          <w:rFonts w:ascii="Times New Roman"/>
          <w:b w:val="false"/>
          <w:i w:val="false"/>
          <w:color w:val="000000"/>
          <w:sz w:val="28"/>
        </w:rPr>
        <w:t>
      1) кірістер – 155 094 мың теңге, оның ішінде:</w:t>
      </w:r>
    </w:p>
    <w:bookmarkEnd w:id="1"/>
    <w:bookmarkStart w:name="z14" w:id="2"/>
    <w:p>
      <w:pPr>
        <w:spacing w:after="0"/>
        <w:ind w:left="0"/>
        <w:jc w:val="both"/>
      </w:pPr>
      <w:r>
        <w:rPr>
          <w:rFonts w:ascii="Times New Roman"/>
          <w:b w:val="false"/>
          <w:i w:val="false"/>
          <w:color w:val="000000"/>
          <w:sz w:val="28"/>
        </w:rPr>
        <w:t>
      салықтық түсімдер – 42 971 мың теңге;</w:t>
      </w:r>
    </w:p>
    <w:bookmarkEnd w:id="2"/>
    <w:bookmarkStart w:name="z15" w:id="3"/>
    <w:p>
      <w:pPr>
        <w:spacing w:after="0"/>
        <w:ind w:left="0"/>
        <w:jc w:val="both"/>
      </w:pPr>
      <w:r>
        <w:rPr>
          <w:rFonts w:ascii="Times New Roman"/>
          <w:b w:val="false"/>
          <w:i w:val="false"/>
          <w:color w:val="000000"/>
          <w:sz w:val="28"/>
        </w:rPr>
        <w:t>
      салықтық емес түсімдер – 208 мың теңге;</w:t>
      </w:r>
    </w:p>
    <w:bookmarkEnd w:id="3"/>
    <w:bookmarkStart w:name="z16" w:id="4"/>
    <w:p>
      <w:pPr>
        <w:spacing w:after="0"/>
        <w:ind w:left="0"/>
        <w:jc w:val="both"/>
      </w:pPr>
      <w:r>
        <w:rPr>
          <w:rFonts w:ascii="Times New Roman"/>
          <w:b w:val="false"/>
          <w:i w:val="false"/>
          <w:color w:val="000000"/>
          <w:sz w:val="28"/>
        </w:rPr>
        <w:t>
      трансферттердің түсімдері – 111 915 мың теңге;</w:t>
      </w:r>
    </w:p>
    <w:bookmarkEnd w:id="4"/>
    <w:bookmarkStart w:name="z17" w:id="5"/>
    <w:p>
      <w:pPr>
        <w:spacing w:after="0"/>
        <w:ind w:left="0"/>
        <w:jc w:val="both"/>
      </w:pPr>
      <w:r>
        <w:rPr>
          <w:rFonts w:ascii="Times New Roman"/>
          <w:b w:val="false"/>
          <w:i w:val="false"/>
          <w:color w:val="000000"/>
          <w:sz w:val="28"/>
        </w:rPr>
        <w:t>
      2) шығындар – 165 590 мың теңге;</w:t>
      </w:r>
    </w:p>
    <w:bookmarkEnd w:id="5"/>
    <w:bookmarkStart w:name="z18" w:id="6"/>
    <w:p>
      <w:pPr>
        <w:spacing w:after="0"/>
        <w:ind w:left="0"/>
        <w:jc w:val="both"/>
      </w:pPr>
      <w:r>
        <w:rPr>
          <w:rFonts w:ascii="Times New Roman"/>
          <w:b w:val="false"/>
          <w:i w:val="false"/>
          <w:color w:val="000000"/>
          <w:sz w:val="28"/>
        </w:rPr>
        <w:t>
      3) бюджет қаражаттарының пайдаланатын қалдықтары – 10 496 мың теңге.</w:t>
      </w:r>
    </w:p>
    <w:bookmarkEnd w:id="6"/>
    <w:bookmarkStart w:name="z19" w:id="7"/>
    <w:p>
      <w:pPr>
        <w:spacing w:after="0"/>
        <w:ind w:left="0"/>
        <w:jc w:val="both"/>
      </w:pPr>
      <w:r>
        <w:rPr>
          <w:rFonts w:ascii="Times New Roman"/>
          <w:b w:val="false"/>
          <w:i w:val="false"/>
          <w:color w:val="000000"/>
          <w:sz w:val="28"/>
        </w:rPr>
        <w:t>
      1.2. Ақтөбе ауылдық округі</w:t>
      </w:r>
    </w:p>
    <w:bookmarkEnd w:id="7"/>
    <w:bookmarkStart w:name="z20" w:id="8"/>
    <w:p>
      <w:pPr>
        <w:spacing w:after="0"/>
        <w:ind w:left="0"/>
        <w:jc w:val="both"/>
      </w:pPr>
      <w:r>
        <w:rPr>
          <w:rFonts w:ascii="Times New Roman"/>
          <w:b w:val="false"/>
          <w:i w:val="false"/>
          <w:color w:val="000000"/>
          <w:sz w:val="28"/>
        </w:rPr>
        <w:t>
      1) кірістер – 65 336 мың теңге, оның ішінде:</w:t>
      </w:r>
    </w:p>
    <w:bookmarkEnd w:id="8"/>
    <w:bookmarkStart w:name="z21" w:id="9"/>
    <w:p>
      <w:pPr>
        <w:spacing w:after="0"/>
        <w:ind w:left="0"/>
        <w:jc w:val="both"/>
      </w:pPr>
      <w:r>
        <w:rPr>
          <w:rFonts w:ascii="Times New Roman"/>
          <w:b w:val="false"/>
          <w:i w:val="false"/>
          <w:color w:val="000000"/>
          <w:sz w:val="28"/>
        </w:rPr>
        <w:t>
      салықтық түсімдер – 4 029 мың теңге;</w:t>
      </w:r>
    </w:p>
    <w:bookmarkEnd w:id="9"/>
    <w:bookmarkStart w:name="z22" w:id="10"/>
    <w:p>
      <w:pPr>
        <w:spacing w:after="0"/>
        <w:ind w:left="0"/>
        <w:jc w:val="both"/>
      </w:pPr>
      <w:r>
        <w:rPr>
          <w:rFonts w:ascii="Times New Roman"/>
          <w:b w:val="false"/>
          <w:i w:val="false"/>
          <w:color w:val="000000"/>
          <w:sz w:val="28"/>
        </w:rPr>
        <w:t>
      салықтық емес түсімдер – 52 мың теңге;</w:t>
      </w:r>
    </w:p>
    <w:bookmarkEnd w:id="10"/>
    <w:bookmarkStart w:name="z23" w:id="11"/>
    <w:p>
      <w:pPr>
        <w:spacing w:after="0"/>
        <w:ind w:left="0"/>
        <w:jc w:val="both"/>
      </w:pPr>
      <w:r>
        <w:rPr>
          <w:rFonts w:ascii="Times New Roman"/>
          <w:b w:val="false"/>
          <w:i w:val="false"/>
          <w:color w:val="000000"/>
          <w:sz w:val="28"/>
        </w:rPr>
        <w:t>
      трансферттердің түсімдері – 61 255 мың теңге;</w:t>
      </w:r>
    </w:p>
    <w:bookmarkEnd w:id="11"/>
    <w:bookmarkStart w:name="z24" w:id="12"/>
    <w:p>
      <w:pPr>
        <w:spacing w:after="0"/>
        <w:ind w:left="0"/>
        <w:jc w:val="both"/>
      </w:pPr>
      <w:r>
        <w:rPr>
          <w:rFonts w:ascii="Times New Roman"/>
          <w:b w:val="false"/>
          <w:i w:val="false"/>
          <w:color w:val="000000"/>
          <w:sz w:val="28"/>
        </w:rPr>
        <w:t>
      2) шығындар – 65 979 мың теңге;</w:t>
      </w:r>
    </w:p>
    <w:bookmarkEnd w:id="12"/>
    <w:bookmarkStart w:name="z25" w:id="13"/>
    <w:p>
      <w:pPr>
        <w:spacing w:after="0"/>
        <w:ind w:left="0"/>
        <w:jc w:val="both"/>
      </w:pPr>
      <w:r>
        <w:rPr>
          <w:rFonts w:ascii="Times New Roman"/>
          <w:b w:val="false"/>
          <w:i w:val="false"/>
          <w:color w:val="000000"/>
          <w:sz w:val="28"/>
        </w:rPr>
        <w:t>
      3) бюджет қаражаттарының пайдаланатын қалдықтары – 643 мың теңге.</w:t>
      </w:r>
    </w:p>
    <w:bookmarkEnd w:id="13"/>
    <w:bookmarkStart w:name="z26" w:id="14"/>
    <w:p>
      <w:pPr>
        <w:spacing w:after="0"/>
        <w:ind w:left="0"/>
        <w:jc w:val="both"/>
      </w:pPr>
      <w:r>
        <w:rPr>
          <w:rFonts w:ascii="Times New Roman"/>
          <w:b w:val="false"/>
          <w:i w:val="false"/>
          <w:color w:val="000000"/>
          <w:sz w:val="28"/>
        </w:rPr>
        <w:t>
      1.3. Ақсай ауылдық округі</w:t>
      </w:r>
    </w:p>
    <w:bookmarkEnd w:id="14"/>
    <w:bookmarkStart w:name="z27" w:id="15"/>
    <w:p>
      <w:pPr>
        <w:spacing w:after="0"/>
        <w:ind w:left="0"/>
        <w:jc w:val="both"/>
      </w:pPr>
      <w:r>
        <w:rPr>
          <w:rFonts w:ascii="Times New Roman"/>
          <w:b w:val="false"/>
          <w:i w:val="false"/>
          <w:color w:val="000000"/>
          <w:sz w:val="28"/>
        </w:rPr>
        <w:t>
      1) кірістер – 94 089 мың теңге, оның ішінде:</w:t>
      </w:r>
    </w:p>
    <w:bookmarkEnd w:id="15"/>
    <w:bookmarkStart w:name="z28" w:id="16"/>
    <w:p>
      <w:pPr>
        <w:spacing w:after="0"/>
        <w:ind w:left="0"/>
        <w:jc w:val="both"/>
      </w:pPr>
      <w:r>
        <w:rPr>
          <w:rFonts w:ascii="Times New Roman"/>
          <w:b w:val="false"/>
          <w:i w:val="false"/>
          <w:color w:val="000000"/>
          <w:sz w:val="28"/>
        </w:rPr>
        <w:t>
      салықтық түсімдер – 6 436 мың теңге;</w:t>
      </w:r>
    </w:p>
    <w:bookmarkEnd w:id="16"/>
    <w:bookmarkStart w:name="z29" w:id="17"/>
    <w:p>
      <w:pPr>
        <w:spacing w:after="0"/>
        <w:ind w:left="0"/>
        <w:jc w:val="both"/>
      </w:pPr>
      <w:r>
        <w:rPr>
          <w:rFonts w:ascii="Times New Roman"/>
          <w:b w:val="false"/>
          <w:i w:val="false"/>
          <w:color w:val="000000"/>
          <w:sz w:val="28"/>
        </w:rPr>
        <w:t>
      салықтық емес түсімдер – 202 мың теңге;</w:t>
      </w:r>
    </w:p>
    <w:bookmarkEnd w:id="17"/>
    <w:bookmarkStart w:name="z30" w:id="18"/>
    <w:p>
      <w:pPr>
        <w:spacing w:after="0"/>
        <w:ind w:left="0"/>
        <w:jc w:val="both"/>
      </w:pPr>
      <w:r>
        <w:rPr>
          <w:rFonts w:ascii="Times New Roman"/>
          <w:b w:val="false"/>
          <w:i w:val="false"/>
          <w:color w:val="000000"/>
          <w:sz w:val="28"/>
        </w:rPr>
        <w:t>
      трансферттердің түсімдері – 87 451 мың теңге;</w:t>
      </w:r>
    </w:p>
    <w:bookmarkEnd w:id="18"/>
    <w:bookmarkStart w:name="z31" w:id="19"/>
    <w:p>
      <w:pPr>
        <w:spacing w:after="0"/>
        <w:ind w:left="0"/>
        <w:jc w:val="both"/>
      </w:pPr>
      <w:r>
        <w:rPr>
          <w:rFonts w:ascii="Times New Roman"/>
          <w:b w:val="false"/>
          <w:i w:val="false"/>
          <w:color w:val="000000"/>
          <w:sz w:val="28"/>
        </w:rPr>
        <w:t>
      2) шығындар – 95 123 мың теңге;</w:t>
      </w:r>
    </w:p>
    <w:bookmarkEnd w:id="19"/>
    <w:bookmarkStart w:name="z32" w:id="20"/>
    <w:p>
      <w:pPr>
        <w:spacing w:after="0"/>
        <w:ind w:left="0"/>
        <w:jc w:val="both"/>
      </w:pPr>
      <w:r>
        <w:rPr>
          <w:rFonts w:ascii="Times New Roman"/>
          <w:b w:val="false"/>
          <w:i w:val="false"/>
          <w:color w:val="000000"/>
          <w:sz w:val="28"/>
        </w:rPr>
        <w:t>
      3) бюджет қаражаттарының пайдаланатын қалдықтары – 1 034 мың теңге.</w:t>
      </w:r>
    </w:p>
    <w:bookmarkEnd w:id="20"/>
    <w:bookmarkStart w:name="z33" w:id="21"/>
    <w:p>
      <w:pPr>
        <w:spacing w:after="0"/>
        <w:ind w:left="0"/>
        <w:jc w:val="both"/>
      </w:pPr>
      <w:r>
        <w:rPr>
          <w:rFonts w:ascii="Times New Roman"/>
          <w:b w:val="false"/>
          <w:i w:val="false"/>
          <w:color w:val="000000"/>
          <w:sz w:val="28"/>
        </w:rPr>
        <w:t>
      1.4. Боралдай ауылдық округі</w:t>
      </w:r>
    </w:p>
    <w:bookmarkEnd w:id="21"/>
    <w:bookmarkStart w:name="z34" w:id="22"/>
    <w:p>
      <w:pPr>
        <w:spacing w:after="0"/>
        <w:ind w:left="0"/>
        <w:jc w:val="both"/>
      </w:pPr>
      <w:r>
        <w:rPr>
          <w:rFonts w:ascii="Times New Roman"/>
          <w:b w:val="false"/>
          <w:i w:val="false"/>
          <w:color w:val="000000"/>
          <w:sz w:val="28"/>
        </w:rPr>
        <w:t>
      1) кірістер – 37 537 мың теңге, оның ішінде:</w:t>
      </w:r>
    </w:p>
    <w:bookmarkEnd w:id="22"/>
    <w:bookmarkStart w:name="z35" w:id="23"/>
    <w:p>
      <w:pPr>
        <w:spacing w:after="0"/>
        <w:ind w:left="0"/>
        <w:jc w:val="both"/>
      </w:pPr>
      <w:r>
        <w:rPr>
          <w:rFonts w:ascii="Times New Roman"/>
          <w:b w:val="false"/>
          <w:i w:val="false"/>
          <w:color w:val="000000"/>
          <w:sz w:val="28"/>
        </w:rPr>
        <w:t>
      салықтық түсімдер – 4 833 мың теңге;</w:t>
      </w:r>
    </w:p>
    <w:bookmarkEnd w:id="23"/>
    <w:bookmarkStart w:name="z36" w:id="24"/>
    <w:p>
      <w:pPr>
        <w:spacing w:after="0"/>
        <w:ind w:left="0"/>
        <w:jc w:val="both"/>
      </w:pPr>
      <w:r>
        <w:rPr>
          <w:rFonts w:ascii="Times New Roman"/>
          <w:b w:val="false"/>
          <w:i w:val="false"/>
          <w:color w:val="000000"/>
          <w:sz w:val="28"/>
        </w:rPr>
        <w:t>
      салықтық емес түсімдер – 2 мың теңге;</w:t>
      </w:r>
    </w:p>
    <w:bookmarkEnd w:id="24"/>
    <w:bookmarkStart w:name="z37" w:id="25"/>
    <w:p>
      <w:pPr>
        <w:spacing w:after="0"/>
        <w:ind w:left="0"/>
        <w:jc w:val="both"/>
      </w:pPr>
      <w:r>
        <w:rPr>
          <w:rFonts w:ascii="Times New Roman"/>
          <w:b w:val="false"/>
          <w:i w:val="false"/>
          <w:color w:val="000000"/>
          <w:sz w:val="28"/>
        </w:rPr>
        <w:t>
      трансферттердің түсімдері – 32 702 мың теңге;</w:t>
      </w:r>
    </w:p>
    <w:bookmarkEnd w:id="25"/>
    <w:bookmarkStart w:name="z38" w:id="26"/>
    <w:p>
      <w:pPr>
        <w:spacing w:after="0"/>
        <w:ind w:left="0"/>
        <w:jc w:val="both"/>
      </w:pPr>
      <w:r>
        <w:rPr>
          <w:rFonts w:ascii="Times New Roman"/>
          <w:b w:val="false"/>
          <w:i w:val="false"/>
          <w:color w:val="000000"/>
          <w:sz w:val="28"/>
        </w:rPr>
        <w:t>
      2) шығындар – 37 971 мың теңге;</w:t>
      </w:r>
    </w:p>
    <w:bookmarkEnd w:id="26"/>
    <w:bookmarkStart w:name="z39" w:id="27"/>
    <w:p>
      <w:pPr>
        <w:spacing w:after="0"/>
        <w:ind w:left="0"/>
        <w:jc w:val="both"/>
      </w:pPr>
      <w:r>
        <w:rPr>
          <w:rFonts w:ascii="Times New Roman"/>
          <w:b w:val="false"/>
          <w:i w:val="false"/>
          <w:color w:val="000000"/>
          <w:sz w:val="28"/>
        </w:rPr>
        <w:t>
      3) бюджет қаражаттарының пайдаланатын қалдықтары – 434 мың теңге</w:t>
      </w:r>
    </w:p>
    <w:bookmarkEnd w:id="27"/>
    <w:bookmarkStart w:name="z40" w:id="28"/>
    <w:p>
      <w:pPr>
        <w:spacing w:after="0"/>
        <w:ind w:left="0"/>
        <w:jc w:val="both"/>
      </w:pPr>
      <w:r>
        <w:rPr>
          <w:rFonts w:ascii="Times New Roman"/>
          <w:b w:val="false"/>
          <w:i w:val="false"/>
          <w:color w:val="000000"/>
          <w:sz w:val="28"/>
        </w:rPr>
        <w:t>
      1.5. Билікөл ауылдық округі</w:t>
      </w:r>
    </w:p>
    <w:bookmarkEnd w:id="28"/>
    <w:bookmarkStart w:name="z41" w:id="29"/>
    <w:p>
      <w:pPr>
        <w:spacing w:after="0"/>
        <w:ind w:left="0"/>
        <w:jc w:val="both"/>
      </w:pPr>
      <w:r>
        <w:rPr>
          <w:rFonts w:ascii="Times New Roman"/>
          <w:b w:val="false"/>
          <w:i w:val="false"/>
          <w:color w:val="000000"/>
          <w:sz w:val="28"/>
        </w:rPr>
        <w:t>
      1) кірістер – 42 710 мың теңге, оның ішінде:</w:t>
      </w:r>
    </w:p>
    <w:bookmarkEnd w:id="29"/>
    <w:bookmarkStart w:name="z42" w:id="30"/>
    <w:p>
      <w:pPr>
        <w:spacing w:after="0"/>
        <w:ind w:left="0"/>
        <w:jc w:val="both"/>
      </w:pPr>
      <w:r>
        <w:rPr>
          <w:rFonts w:ascii="Times New Roman"/>
          <w:b w:val="false"/>
          <w:i w:val="false"/>
          <w:color w:val="000000"/>
          <w:sz w:val="28"/>
        </w:rPr>
        <w:t>
      салықтық түсімдер – 3 594 мың теңге;</w:t>
      </w:r>
    </w:p>
    <w:bookmarkEnd w:id="30"/>
    <w:bookmarkStart w:name="z43" w:id="31"/>
    <w:p>
      <w:pPr>
        <w:spacing w:after="0"/>
        <w:ind w:left="0"/>
        <w:jc w:val="both"/>
      </w:pPr>
      <w:r>
        <w:rPr>
          <w:rFonts w:ascii="Times New Roman"/>
          <w:b w:val="false"/>
          <w:i w:val="false"/>
          <w:color w:val="000000"/>
          <w:sz w:val="28"/>
        </w:rPr>
        <w:t>
      салықтық емес түсімдер – 2 мың теңге;</w:t>
      </w:r>
    </w:p>
    <w:bookmarkEnd w:id="31"/>
    <w:bookmarkStart w:name="z44" w:id="32"/>
    <w:p>
      <w:pPr>
        <w:spacing w:after="0"/>
        <w:ind w:left="0"/>
        <w:jc w:val="both"/>
      </w:pPr>
      <w:r>
        <w:rPr>
          <w:rFonts w:ascii="Times New Roman"/>
          <w:b w:val="false"/>
          <w:i w:val="false"/>
          <w:color w:val="000000"/>
          <w:sz w:val="28"/>
        </w:rPr>
        <w:t>
      трансферттердің түсімдері – 39 114 мың теңге;</w:t>
      </w:r>
    </w:p>
    <w:bookmarkEnd w:id="32"/>
    <w:bookmarkStart w:name="z45" w:id="33"/>
    <w:p>
      <w:pPr>
        <w:spacing w:after="0"/>
        <w:ind w:left="0"/>
        <w:jc w:val="both"/>
      </w:pPr>
      <w:r>
        <w:rPr>
          <w:rFonts w:ascii="Times New Roman"/>
          <w:b w:val="false"/>
          <w:i w:val="false"/>
          <w:color w:val="000000"/>
          <w:sz w:val="28"/>
        </w:rPr>
        <w:t>
      2) шығындар – 43 205 мың теңге;</w:t>
      </w:r>
    </w:p>
    <w:bookmarkEnd w:id="33"/>
    <w:bookmarkStart w:name="z46" w:id="34"/>
    <w:p>
      <w:pPr>
        <w:spacing w:after="0"/>
        <w:ind w:left="0"/>
        <w:jc w:val="both"/>
      </w:pPr>
      <w:r>
        <w:rPr>
          <w:rFonts w:ascii="Times New Roman"/>
          <w:b w:val="false"/>
          <w:i w:val="false"/>
          <w:color w:val="000000"/>
          <w:sz w:val="28"/>
        </w:rPr>
        <w:t>
      3) бюджет қаражаттарының пайдаланатын қалдықтары – 495 мың теңге</w:t>
      </w:r>
    </w:p>
    <w:bookmarkEnd w:id="34"/>
    <w:bookmarkStart w:name="z47" w:id="35"/>
    <w:p>
      <w:pPr>
        <w:spacing w:after="0"/>
        <w:ind w:left="0"/>
        <w:jc w:val="both"/>
      </w:pPr>
      <w:r>
        <w:rPr>
          <w:rFonts w:ascii="Times New Roman"/>
          <w:b w:val="false"/>
          <w:i w:val="false"/>
          <w:color w:val="000000"/>
          <w:sz w:val="28"/>
        </w:rPr>
        <w:t>
      1.6. Жетітөбе ауылдық округі</w:t>
      </w:r>
    </w:p>
    <w:bookmarkEnd w:id="35"/>
    <w:bookmarkStart w:name="z48" w:id="36"/>
    <w:p>
      <w:pPr>
        <w:spacing w:after="0"/>
        <w:ind w:left="0"/>
        <w:jc w:val="both"/>
      </w:pPr>
      <w:r>
        <w:rPr>
          <w:rFonts w:ascii="Times New Roman"/>
          <w:b w:val="false"/>
          <w:i w:val="false"/>
          <w:color w:val="000000"/>
          <w:sz w:val="28"/>
        </w:rPr>
        <w:t>
      1) кірістер – 47 953 мың теңге, оның ішінде:</w:t>
      </w:r>
    </w:p>
    <w:bookmarkEnd w:id="36"/>
    <w:bookmarkStart w:name="z49" w:id="37"/>
    <w:p>
      <w:pPr>
        <w:spacing w:after="0"/>
        <w:ind w:left="0"/>
        <w:jc w:val="both"/>
      </w:pPr>
      <w:r>
        <w:rPr>
          <w:rFonts w:ascii="Times New Roman"/>
          <w:b w:val="false"/>
          <w:i w:val="false"/>
          <w:color w:val="000000"/>
          <w:sz w:val="28"/>
        </w:rPr>
        <w:t>
      салықтық түсімдер – 4 661 мың теңге;</w:t>
      </w:r>
    </w:p>
    <w:bookmarkEnd w:id="37"/>
    <w:bookmarkStart w:name="z50" w:id="38"/>
    <w:p>
      <w:pPr>
        <w:spacing w:after="0"/>
        <w:ind w:left="0"/>
        <w:jc w:val="both"/>
      </w:pPr>
      <w:r>
        <w:rPr>
          <w:rFonts w:ascii="Times New Roman"/>
          <w:b w:val="false"/>
          <w:i w:val="false"/>
          <w:color w:val="000000"/>
          <w:sz w:val="28"/>
        </w:rPr>
        <w:t>
      салықтық емес түсімдер – 0 мың теңге;</w:t>
      </w:r>
    </w:p>
    <w:bookmarkEnd w:id="38"/>
    <w:bookmarkStart w:name="z51" w:id="39"/>
    <w:p>
      <w:pPr>
        <w:spacing w:after="0"/>
        <w:ind w:left="0"/>
        <w:jc w:val="both"/>
      </w:pPr>
      <w:r>
        <w:rPr>
          <w:rFonts w:ascii="Times New Roman"/>
          <w:b w:val="false"/>
          <w:i w:val="false"/>
          <w:color w:val="000000"/>
          <w:sz w:val="28"/>
        </w:rPr>
        <w:t>
      трансферттердің түсімдері – 43 292 мың теңге;</w:t>
      </w:r>
    </w:p>
    <w:bookmarkEnd w:id="39"/>
    <w:bookmarkStart w:name="z52" w:id="40"/>
    <w:p>
      <w:pPr>
        <w:spacing w:after="0"/>
        <w:ind w:left="0"/>
        <w:jc w:val="both"/>
      </w:pPr>
      <w:r>
        <w:rPr>
          <w:rFonts w:ascii="Times New Roman"/>
          <w:b w:val="false"/>
          <w:i w:val="false"/>
          <w:color w:val="000000"/>
          <w:sz w:val="28"/>
        </w:rPr>
        <w:t>
      2) шығындар – 49 536 мың теңге;</w:t>
      </w:r>
    </w:p>
    <w:bookmarkEnd w:id="40"/>
    <w:bookmarkStart w:name="z53" w:id="41"/>
    <w:p>
      <w:pPr>
        <w:spacing w:after="0"/>
        <w:ind w:left="0"/>
        <w:jc w:val="both"/>
      </w:pPr>
      <w:r>
        <w:rPr>
          <w:rFonts w:ascii="Times New Roman"/>
          <w:b w:val="false"/>
          <w:i w:val="false"/>
          <w:color w:val="000000"/>
          <w:sz w:val="28"/>
        </w:rPr>
        <w:t>
      3) бюджет қаражаттарының пайдаланатын қалдықтары – 1 583 мың теңге.</w:t>
      </w:r>
    </w:p>
    <w:bookmarkEnd w:id="41"/>
    <w:bookmarkStart w:name="z54" w:id="42"/>
    <w:p>
      <w:pPr>
        <w:spacing w:after="0"/>
        <w:ind w:left="0"/>
        <w:jc w:val="both"/>
      </w:pPr>
      <w:r>
        <w:rPr>
          <w:rFonts w:ascii="Times New Roman"/>
          <w:b w:val="false"/>
          <w:i w:val="false"/>
          <w:color w:val="000000"/>
          <w:sz w:val="28"/>
        </w:rPr>
        <w:t>
      1.7. Көкбастау ауылдық округі</w:t>
      </w:r>
    </w:p>
    <w:bookmarkEnd w:id="42"/>
    <w:bookmarkStart w:name="z55" w:id="43"/>
    <w:p>
      <w:pPr>
        <w:spacing w:after="0"/>
        <w:ind w:left="0"/>
        <w:jc w:val="both"/>
      </w:pPr>
      <w:r>
        <w:rPr>
          <w:rFonts w:ascii="Times New Roman"/>
          <w:b w:val="false"/>
          <w:i w:val="false"/>
          <w:color w:val="000000"/>
          <w:sz w:val="28"/>
        </w:rPr>
        <w:t>
      1) кірістер – 62 081 мың теңге, оның ішінде:</w:t>
      </w:r>
    </w:p>
    <w:bookmarkEnd w:id="43"/>
    <w:bookmarkStart w:name="z56" w:id="44"/>
    <w:p>
      <w:pPr>
        <w:spacing w:after="0"/>
        <w:ind w:left="0"/>
        <w:jc w:val="both"/>
      </w:pPr>
      <w:r>
        <w:rPr>
          <w:rFonts w:ascii="Times New Roman"/>
          <w:b w:val="false"/>
          <w:i w:val="false"/>
          <w:color w:val="000000"/>
          <w:sz w:val="28"/>
        </w:rPr>
        <w:t>
      салықтық түсімдер – 5 733 мың теңге;</w:t>
      </w:r>
    </w:p>
    <w:bookmarkEnd w:id="44"/>
    <w:bookmarkStart w:name="z57" w:id="45"/>
    <w:p>
      <w:pPr>
        <w:spacing w:after="0"/>
        <w:ind w:left="0"/>
        <w:jc w:val="both"/>
      </w:pPr>
      <w:r>
        <w:rPr>
          <w:rFonts w:ascii="Times New Roman"/>
          <w:b w:val="false"/>
          <w:i w:val="false"/>
          <w:color w:val="000000"/>
          <w:sz w:val="28"/>
        </w:rPr>
        <w:t>
      салықтық емес түсімдер – 0 мың теңге;</w:t>
      </w:r>
    </w:p>
    <w:bookmarkEnd w:id="45"/>
    <w:bookmarkStart w:name="z58" w:id="46"/>
    <w:p>
      <w:pPr>
        <w:spacing w:after="0"/>
        <w:ind w:left="0"/>
        <w:jc w:val="both"/>
      </w:pPr>
      <w:r>
        <w:rPr>
          <w:rFonts w:ascii="Times New Roman"/>
          <w:b w:val="false"/>
          <w:i w:val="false"/>
          <w:color w:val="000000"/>
          <w:sz w:val="28"/>
        </w:rPr>
        <w:t>
      трансферттердің түсімдері – 56 348 мың теңге;</w:t>
      </w:r>
    </w:p>
    <w:bookmarkEnd w:id="46"/>
    <w:bookmarkStart w:name="z59" w:id="47"/>
    <w:p>
      <w:pPr>
        <w:spacing w:after="0"/>
        <w:ind w:left="0"/>
        <w:jc w:val="both"/>
      </w:pPr>
      <w:r>
        <w:rPr>
          <w:rFonts w:ascii="Times New Roman"/>
          <w:b w:val="false"/>
          <w:i w:val="false"/>
          <w:color w:val="000000"/>
          <w:sz w:val="28"/>
        </w:rPr>
        <w:t>
      2) шығындар – 62 698 мың теңге;</w:t>
      </w:r>
    </w:p>
    <w:bookmarkEnd w:id="47"/>
    <w:bookmarkStart w:name="z60" w:id="48"/>
    <w:p>
      <w:pPr>
        <w:spacing w:after="0"/>
        <w:ind w:left="0"/>
        <w:jc w:val="both"/>
      </w:pPr>
      <w:r>
        <w:rPr>
          <w:rFonts w:ascii="Times New Roman"/>
          <w:b w:val="false"/>
          <w:i w:val="false"/>
          <w:color w:val="000000"/>
          <w:sz w:val="28"/>
        </w:rPr>
        <w:t>
      3) бюджет қаражаттарының пайдаланатын қалдықтары – 617 мың теңге.</w:t>
      </w:r>
    </w:p>
    <w:bookmarkEnd w:id="48"/>
    <w:bookmarkStart w:name="z61" w:id="49"/>
    <w:p>
      <w:pPr>
        <w:spacing w:after="0"/>
        <w:ind w:left="0"/>
        <w:jc w:val="both"/>
      </w:pPr>
      <w:r>
        <w:rPr>
          <w:rFonts w:ascii="Times New Roman"/>
          <w:b w:val="false"/>
          <w:i w:val="false"/>
          <w:color w:val="000000"/>
          <w:sz w:val="28"/>
        </w:rPr>
        <w:t>
      1.8. Күреңбел ауылдық округі</w:t>
      </w:r>
    </w:p>
    <w:bookmarkEnd w:id="49"/>
    <w:bookmarkStart w:name="z62" w:id="50"/>
    <w:p>
      <w:pPr>
        <w:spacing w:after="0"/>
        <w:ind w:left="0"/>
        <w:jc w:val="both"/>
      </w:pPr>
      <w:r>
        <w:rPr>
          <w:rFonts w:ascii="Times New Roman"/>
          <w:b w:val="false"/>
          <w:i w:val="false"/>
          <w:color w:val="000000"/>
          <w:sz w:val="28"/>
        </w:rPr>
        <w:t>
      1) кірістер – 33 566 мың теңге, оның ішінде:</w:t>
      </w:r>
    </w:p>
    <w:bookmarkEnd w:id="50"/>
    <w:bookmarkStart w:name="z63" w:id="51"/>
    <w:p>
      <w:pPr>
        <w:spacing w:after="0"/>
        <w:ind w:left="0"/>
        <w:jc w:val="both"/>
      </w:pPr>
      <w:r>
        <w:rPr>
          <w:rFonts w:ascii="Times New Roman"/>
          <w:b w:val="false"/>
          <w:i w:val="false"/>
          <w:color w:val="000000"/>
          <w:sz w:val="28"/>
        </w:rPr>
        <w:t>
      салықтық түсімдер – 5 255 мың теңге;</w:t>
      </w:r>
    </w:p>
    <w:bookmarkEnd w:id="51"/>
    <w:bookmarkStart w:name="z64" w:id="52"/>
    <w:p>
      <w:pPr>
        <w:spacing w:after="0"/>
        <w:ind w:left="0"/>
        <w:jc w:val="both"/>
      </w:pPr>
      <w:r>
        <w:rPr>
          <w:rFonts w:ascii="Times New Roman"/>
          <w:b w:val="false"/>
          <w:i w:val="false"/>
          <w:color w:val="000000"/>
          <w:sz w:val="28"/>
        </w:rPr>
        <w:t>
      салықтық емес түсімдер – 2 мың теңге;</w:t>
      </w:r>
    </w:p>
    <w:bookmarkEnd w:id="52"/>
    <w:bookmarkStart w:name="z65" w:id="53"/>
    <w:p>
      <w:pPr>
        <w:spacing w:after="0"/>
        <w:ind w:left="0"/>
        <w:jc w:val="both"/>
      </w:pPr>
      <w:r>
        <w:rPr>
          <w:rFonts w:ascii="Times New Roman"/>
          <w:b w:val="false"/>
          <w:i w:val="false"/>
          <w:color w:val="000000"/>
          <w:sz w:val="28"/>
        </w:rPr>
        <w:t>
      трансферттердің түсімдері – 28 309 мың теңге;</w:t>
      </w:r>
    </w:p>
    <w:bookmarkEnd w:id="53"/>
    <w:bookmarkStart w:name="z66" w:id="54"/>
    <w:p>
      <w:pPr>
        <w:spacing w:after="0"/>
        <w:ind w:left="0"/>
        <w:jc w:val="both"/>
      </w:pPr>
      <w:r>
        <w:rPr>
          <w:rFonts w:ascii="Times New Roman"/>
          <w:b w:val="false"/>
          <w:i w:val="false"/>
          <w:color w:val="000000"/>
          <w:sz w:val="28"/>
        </w:rPr>
        <w:t>
      2) шығындар – 33 792 мың теңге;</w:t>
      </w:r>
    </w:p>
    <w:bookmarkEnd w:id="54"/>
    <w:bookmarkStart w:name="z67" w:id="55"/>
    <w:p>
      <w:pPr>
        <w:spacing w:after="0"/>
        <w:ind w:left="0"/>
        <w:jc w:val="both"/>
      </w:pPr>
      <w:r>
        <w:rPr>
          <w:rFonts w:ascii="Times New Roman"/>
          <w:b w:val="false"/>
          <w:i w:val="false"/>
          <w:color w:val="000000"/>
          <w:sz w:val="28"/>
        </w:rPr>
        <w:t>
      3) бюджет қаражаттарының пайдаланатын қалдықтары – 226 мың теңге.</w:t>
      </w:r>
    </w:p>
    <w:bookmarkEnd w:id="55"/>
    <w:bookmarkStart w:name="z68" w:id="56"/>
    <w:p>
      <w:pPr>
        <w:spacing w:after="0"/>
        <w:ind w:left="0"/>
        <w:jc w:val="both"/>
      </w:pPr>
      <w:r>
        <w:rPr>
          <w:rFonts w:ascii="Times New Roman"/>
          <w:b w:val="false"/>
          <w:i w:val="false"/>
          <w:color w:val="000000"/>
          <w:sz w:val="28"/>
        </w:rPr>
        <w:t>
      1.9. Қарасаз ауылдық округі</w:t>
      </w:r>
    </w:p>
    <w:bookmarkEnd w:id="56"/>
    <w:bookmarkStart w:name="z69" w:id="57"/>
    <w:p>
      <w:pPr>
        <w:spacing w:after="0"/>
        <w:ind w:left="0"/>
        <w:jc w:val="both"/>
      </w:pPr>
      <w:r>
        <w:rPr>
          <w:rFonts w:ascii="Times New Roman"/>
          <w:b w:val="false"/>
          <w:i w:val="false"/>
          <w:color w:val="000000"/>
          <w:sz w:val="28"/>
        </w:rPr>
        <w:t>
      1) кірістер – 55 101 мың теңге, оның ішінде:</w:t>
      </w:r>
    </w:p>
    <w:bookmarkEnd w:id="57"/>
    <w:bookmarkStart w:name="z70" w:id="58"/>
    <w:p>
      <w:pPr>
        <w:spacing w:after="0"/>
        <w:ind w:left="0"/>
        <w:jc w:val="both"/>
      </w:pPr>
      <w:r>
        <w:rPr>
          <w:rFonts w:ascii="Times New Roman"/>
          <w:b w:val="false"/>
          <w:i w:val="false"/>
          <w:color w:val="000000"/>
          <w:sz w:val="28"/>
        </w:rPr>
        <w:t>
      салықтық түсімдер – 8 636 мың теңге;</w:t>
      </w:r>
    </w:p>
    <w:bookmarkEnd w:id="58"/>
    <w:bookmarkStart w:name="z71" w:id="59"/>
    <w:p>
      <w:pPr>
        <w:spacing w:after="0"/>
        <w:ind w:left="0"/>
        <w:jc w:val="both"/>
      </w:pPr>
      <w:r>
        <w:rPr>
          <w:rFonts w:ascii="Times New Roman"/>
          <w:b w:val="false"/>
          <w:i w:val="false"/>
          <w:color w:val="000000"/>
          <w:sz w:val="28"/>
        </w:rPr>
        <w:t>
      салықтық емес түсімдер – 8 мың теңге;</w:t>
      </w:r>
    </w:p>
    <w:bookmarkEnd w:id="59"/>
    <w:bookmarkStart w:name="z72" w:id="60"/>
    <w:p>
      <w:pPr>
        <w:spacing w:after="0"/>
        <w:ind w:left="0"/>
        <w:jc w:val="both"/>
      </w:pPr>
      <w:r>
        <w:rPr>
          <w:rFonts w:ascii="Times New Roman"/>
          <w:b w:val="false"/>
          <w:i w:val="false"/>
          <w:color w:val="000000"/>
          <w:sz w:val="28"/>
        </w:rPr>
        <w:t>
      трансферттердің түсімдері – 46 457 мың теңге;</w:t>
      </w:r>
    </w:p>
    <w:bookmarkEnd w:id="60"/>
    <w:bookmarkStart w:name="z73" w:id="61"/>
    <w:p>
      <w:pPr>
        <w:spacing w:after="0"/>
        <w:ind w:left="0"/>
        <w:jc w:val="both"/>
      </w:pPr>
      <w:r>
        <w:rPr>
          <w:rFonts w:ascii="Times New Roman"/>
          <w:b w:val="false"/>
          <w:i w:val="false"/>
          <w:color w:val="000000"/>
          <w:sz w:val="28"/>
        </w:rPr>
        <w:t>
      2) шығындар – 56 771 мың теңге;</w:t>
      </w:r>
    </w:p>
    <w:bookmarkEnd w:id="61"/>
    <w:bookmarkStart w:name="z74" w:id="62"/>
    <w:p>
      <w:pPr>
        <w:spacing w:after="0"/>
        <w:ind w:left="0"/>
        <w:jc w:val="both"/>
      </w:pPr>
      <w:r>
        <w:rPr>
          <w:rFonts w:ascii="Times New Roman"/>
          <w:b w:val="false"/>
          <w:i w:val="false"/>
          <w:color w:val="000000"/>
          <w:sz w:val="28"/>
        </w:rPr>
        <w:t>
      3) бюджет қаражаттарының пайдаланатын қалдықтары – 1 670 мың теңге.</w:t>
      </w:r>
    </w:p>
    <w:bookmarkEnd w:id="62"/>
    <w:bookmarkStart w:name="z75" w:id="63"/>
    <w:p>
      <w:pPr>
        <w:spacing w:after="0"/>
        <w:ind w:left="0"/>
        <w:jc w:val="both"/>
      </w:pPr>
      <w:r>
        <w:rPr>
          <w:rFonts w:ascii="Times New Roman"/>
          <w:b w:val="false"/>
          <w:i w:val="false"/>
          <w:color w:val="000000"/>
          <w:sz w:val="28"/>
        </w:rPr>
        <w:t>
      1.10. Қошқарата ауылдық округі</w:t>
      </w:r>
    </w:p>
    <w:bookmarkEnd w:id="63"/>
    <w:bookmarkStart w:name="z76" w:id="64"/>
    <w:p>
      <w:pPr>
        <w:spacing w:after="0"/>
        <w:ind w:left="0"/>
        <w:jc w:val="both"/>
      </w:pPr>
      <w:r>
        <w:rPr>
          <w:rFonts w:ascii="Times New Roman"/>
          <w:b w:val="false"/>
          <w:i w:val="false"/>
          <w:color w:val="000000"/>
          <w:sz w:val="28"/>
        </w:rPr>
        <w:t>
      1) кірістер – 37 467 мың теңге, оның ішінде:</w:t>
      </w:r>
    </w:p>
    <w:bookmarkEnd w:id="64"/>
    <w:bookmarkStart w:name="z77" w:id="65"/>
    <w:p>
      <w:pPr>
        <w:spacing w:after="0"/>
        <w:ind w:left="0"/>
        <w:jc w:val="both"/>
      </w:pPr>
      <w:r>
        <w:rPr>
          <w:rFonts w:ascii="Times New Roman"/>
          <w:b w:val="false"/>
          <w:i w:val="false"/>
          <w:color w:val="000000"/>
          <w:sz w:val="28"/>
        </w:rPr>
        <w:t>
      салықтық түсімдер – 2 538 мың теңге;</w:t>
      </w:r>
    </w:p>
    <w:bookmarkEnd w:id="65"/>
    <w:bookmarkStart w:name="z78" w:id="66"/>
    <w:p>
      <w:pPr>
        <w:spacing w:after="0"/>
        <w:ind w:left="0"/>
        <w:jc w:val="both"/>
      </w:pPr>
      <w:r>
        <w:rPr>
          <w:rFonts w:ascii="Times New Roman"/>
          <w:b w:val="false"/>
          <w:i w:val="false"/>
          <w:color w:val="000000"/>
          <w:sz w:val="28"/>
        </w:rPr>
        <w:t>
      салықтық емес түсімдер – 2 мың теңге;</w:t>
      </w:r>
    </w:p>
    <w:bookmarkEnd w:id="66"/>
    <w:bookmarkStart w:name="z79" w:id="67"/>
    <w:p>
      <w:pPr>
        <w:spacing w:after="0"/>
        <w:ind w:left="0"/>
        <w:jc w:val="both"/>
      </w:pPr>
      <w:r>
        <w:rPr>
          <w:rFonts w:ascii="Times New Roman"/>
          <w:b w:val="false"/>
          <w:i w:val="false"/>
          <w:color w:val="000000"/>
          <w:sz w:val="28"/>
        </w:rPr>
        <w:t>
      трансферттердің түсімдері – 34 927 мың теңге;</w:t>
      </w:r>
    </w:p>
    <w:bookmarkEnd w:id="67"/>
    <w:bookmarkStart w:name="z80" w:id="68"/>
    <w:p>
      <w:pPr>
        <w:spacing w:after="0"/>
        <w:ind w:left="0"/>
        <w:jc w:val="both"/>
      </w:pPr>
      <w:r>
        <w:rPr>
          <w:rFonts w:ascii="Times New Roman"/>
          <w:b w:val="false"/>
          <w:i w:val="false"/>
          <w:color w:val="000000"/>
          <w:sz w:val="28"/>
        </w:rPr>
        <w:t>
      2) шығындар – 37 608 мың теңге;</w:t>
      </w:r>
    </w:p>
    <w:bookmarkEnd w:id="68"/>
    <w:bookmarkStart w:name="z81" w:id="69"/>
    <w:p>
      <w:pPr>
        <w:spacing w:after="0"/>
        <w:ind w:left="0"/>
        <w:jc w:val="both"/>
      </w:pPr>
      <w:r>
        <w:rPr>
          <w:rFonts w:ascii="Times New Roman"/>
          <w:b w:val="false"/>
          <w:i w:val="false"/>
          <w:color w:val="000000"/>
          <w:sz w:val="28"/>
        </w:rPr>
        <w:t>
      3) бюджет қаражаттарының пайдаланатын қалдықтары – 141 мың теңге.</w:t>
      </w:r>
    </w:p>
    <w:bookmarkEnd w:id="69"/>
    <w:bookmarkStart w:name="z82" w:id="70"/>
    <w:p>
      <w:pPr>
        <w:spacing w:after="0"/>
        <w:ind w:left="0"/>
        <w:jc w:val="both"/>
      </w:pPr>
      <w:r>
        <w:rPr>
          <w:rFonts w:ascii="Times New Roman"/>
          <w:b w:val="false"/>
          <w:i w:val="false"/>
          <w:color w:val="000000"/>
          <w:sz w:val="28"/>
        </w:rPr>
        <w:t>
      1.11. Қызыларық ауылдық округі</w:t>
      </w:r>
    </w:p>
    <w:bookmarkEnd w:id="70"/>
    <w:bookmarkStart w:name="z83" w:id="71"/>
    <w:p>
      <w:pPr>
        <w:spacing w:after="0"/>
        <w:ind w:left="0"/>
        <w:jc w:val="both"/>
      </w:pPr>
      <w:r>
        <w:rPr>
          <w:rFonts w:ascii="Times New Roman"/>
          <w:b w:val="false"/>
          <w:i w:val="false"/>
          <w:color w:val="000000"/>
          <w:sz w:val="28"/>
        </w:rPr>
        <w:t>
      1) кірістер – 45 248 мың теңге, оның ішінде:</w:t>
      </w:r>
    </w:p>
    <w:bookmarkEnd w:id="71"/>
    <w:bookmarkStart w:name="z84" w:id="72"/>
    <w:p>
      <w:pPr>
        <w:spacing w:after="0"/>
        <w:ind w:left="0"/>
        <w:jc w:val="both"/>
      </w:pPr>
      <w:r>
        <w:rPr>
          <w:rFonts w:ascii="Times New Roman"/>
          <w:b w:val="false"/>
          <w:i w:val="false"/>
          <w:color w:val="000000"/>
          <w:sz w:val="28"/>
        </w:rPr>
        <w:t>
      салықтық түсімдер – 4 920 мың теңге;</w:t>
      </w:r>
    </w:p>
    <w:bookmarkEnd w:id="72"/>
    <w:bookmarkStart w:name="z85" w:id="73"/>
    <w:p>
      <w:pPr>
        <w:spacing w:after="0"/>
        <w:ind w:left="0"/>
        <w:jc w:val="both"/>
      </w:pPr>
      <w:r>
        <w:rPr>
          <w:rFonts w:ascii="Times New Roman"/>
          <w:b w:val="false"/>
          <w:i w:val="false"/>
          <w:color w:val="000000"/>
          <w:sz w:val="28"/>
        </w:rPr>
        <w:t>
      салықтық емес түсімдер –2 мың теңге;</w:t>
      </w:r>
    </w:p>
    <w:bookmarkEnd w:id="73"/>
    <w:bookmarkStart w:name="z86" w:id="74"/>
    <w:p>
      <w:pPr>
        <w:spacing w:after="0"/>
        <w:ind w:left="0"/>
        <w:jc w:val="both"/>
      </w:pPr>
      <w:r>
        <w:rPr>
          <w:rFonts w:ascii="Times New Roman"/>
          <w:b w:val="false"/>
          <w:i w:val="false"/>
          <w:color w:val="000000"/>
          <w:sz w:val="28"/>
        </w:rPr>
        <w:t>
      трансферттердің түсімдері – 40 326 мың теңге;</w:t>
      </w:r>
    </w:p>
    <w:bookmarkEnd w:id="74"/>
    <w:bookmarkStart w:name="z87" w:id="75"/>
    <w:p>
      <w:pPr>
        <w:spacing w:after="0"/>
        <w:ind w:left="0"/>
        <w:jc w:val="both"/>
      </w:pPr>
      <w:r>
        <w:rPr>
          <w:rFonts w:ascii="Times New Roman"/>
          <w:b w:val="false"/>
          <w:i w:val="false"/>
          <w:color w:val="000000"/>
          <w:sz w:val="28"/>
        </w:rPr>
        <w:t>
      2) шығындар – 45 766 мың теңге;</w:t>
      </w:r>
    </w:p>
    <w:bookmarkEnd w:id="75"/>
    <w:bookmarkStart w:name="z88" w:id="76"/>
    <w:p>
      <w:pPr>
        <w:spacing w:after="0"/>
        <w:ind w:left="0"/>
        <w:jc w:val="both"/>
      </w:pPr>
      <w:r>
        <w:rPr>
          <w:rFonts w:ascii="Times New Roman"/>
          <w:b w:val="false"/>
          <w:i w:val="false"/>
          <w:color w:val="000000"/>
          <w:sz w:val="28"/>
        </w:rPr>
        <w:t>
      3) бюджет қаражаттарының пайдаланатын қалдықтары – 518 мың теңге.</w:t>
      </w:r>
    </w:p>
    <w:bookmarkEnd w:id="76"/>
    <w:bookmarkStart w:name="z89" w:id="77"/>
    <w:p>
      <w:pPr>
        <w:spacing w:after="0"/>
        <w:ind w:left="0"/>
        <w:jc w:val="both"/>
      </w:pPr>
      <w:r>
        <w:rPr>
          <w:rFonts w:ascii="Times New Roman"/>
          <w:b w:val="false"/>
          <w:i w:val="false"/>
          <w:color w:val="000000"/>
          <w:sz w:val="28"/>
        </w:rPr>
        <w:t>
      1.12. Мыңбұлақ ауылдық округі</w:t>
      </w:r>
    </w:p>
    <w:bookmarkEnd w:id="77"/>
    <w:bookmarkStart w:name="z90" w:id="78"/>
    <w:p>
      <w:pPr>
        <w:spacing w:after="0"/>
        <w:ind w:left="0"/>
        <w:jc w:val="both"/>
      </w:pPr>
      <w:r>
        <w:rPr>
          <w:rFonts w:ascii="Times New Roman"/>
          <w:b w:val="false"/>
          <w:i w:val="false"/>
          <w:color w:val="000000"/>
          <w:sz w:val="28"/>
        </w:rPr>
        <w:t>
      1) кірістер – 133 518 мың теңге, оның ішінде:</w:t>
      </w:r>
    </w:p>
    <w:bookmarkEnd w:id="78"/>
    <w:bookmarkStart w:name="z91" w:id="79"/>
    <w:p>
      <w:pPr>
        <w:spacing w:after="0"/>
        <w:ind w:left="0"/>
        <w:jc w:val="both"/>
      </w:pPr>
      <w:r>
        <w:rPr>
          <w:rFonts w:ascii="Times New Roman"/>
          <w:b w:val="false"/>
          <w:i w:val="false"/>
          <w:color w:val="000000"/>
          <w:sz w:val="28"/>
        </w:rPr>
        <w:t>
      салықтық түсімдер – 8 204 мың теңге;</w:t>
      </w:r>
    </w:p>
    <w:bookmarkEnd w:id="79"/>
    <w:bookmarkStart w:name="z92" w:id="80"/>
    <w:p>
      <w:pPr>
        <w:spacing w:after="0"/>
        <w:ind w:left="0"/>
        <w:jc w:val="both"/>
      </w:pPr>
      <w:r>
        <w:rPr>
          <w:rFonts w:ascii="Times New Roman"/>
          <w:b w:val="false"/>
          <w:i w:val="false"/>
          <w:color w:val="000000"/>
          <w:sz w:val="28"/>
        </w:rPr>
        <w:t>
      салықтық емес түсімдер – 144 мың теңге;</w:t>
      </w:r>
    </w:p>
    <w:bookmarkEnd w:id="80"/>
    <w:bookmarkStart w:name="z93" w:id="81"/>
    <w:p>
      <w:pPr>
        <w:spacing w:after="0"/>
        <w:ind w:left="0"/>
        <w:jc w:val="both"/>
      </w:pPr>
      <w:r>
        <w:rPr>
          <w:rFonts w:ascii="Times New Roman"/>
          <w:b w:val="false"/>
          <w:i w:val="false"/>
          <w:color w:val="000000"/>
          <w:sz w:val="28"/>
        </w:rPr>
        <w:t>
      трансферттердің түсімдері – 125 170 мың теңге;</w:t>
      </w:r>
    </w:p>
    <w:bookmarkEnd w:id="81"/>
    <w:bookmarkStart w:name="z94" w:id="82"/>
    <w:p>
      <w:pPr>
        <w:spacing w:after="0"/>
        <w:ind w:left="0"/>
        <w:jc w:val="both"/>
      </w:pPr>
      <w:r>
        <w:rPr>
          <w:rFonts w:ascii="Times New Roman"/>
          <w:b w:val="false"/>
          <w:i w:val="false"/>
          <w:color w:val="000000"/>
          <w:sz w:val="28"/>
        </w:rPr>
        <w:t>
      2) шығындар – 136 091 мың теңге;</w:t>
      </w:r>
    </w:p>
    <w:bookmarkEnd w:id="82"/>
    <w:bookmarkStart w:name="z95" w:id="83"/>
    <w:p>
      <w:pPr>
        <w:spacing w:after="0"/>
        <w:ind w:left="0"/>
        <w:jc w:val="both"/>
      </w:pPr>
      <w:r>
        <w:rPr>
          <w:rFonts w:ascii="Times New Roman"/>
          <w:b w:val="false"/>
          <w:i w:val="false"/>
          <w:color w:val="000000"/>
          <w:sz w:val="28"/>
        </w:rPr>
        <w:t>
      3) бюджет қаражаттарының пайдаланатын қалдықтары – 2 573 мың теңге.</w:t>
      </w:r>
    </w:p>
    <w:bookmarkEnd w:id="83"/>
    <w:bookmarkStart w:name="z96" w:id="84"/>
    <w:p>
      <w:pPr>
        <w:spacing w:after="0"/>
        <w:ind w:left="0"/>
        <w:jc w:val="both"/>
      </w:pPr>
      <w:r>
        <w:rPr>
          <w:rFonts w:ascii="Times New Roman"/>
          <w:b w:val="false"/>
          <w:i w:val="false"/>
          <w:color w:val="000000"/>
          <w:sz w:val="28"/>
        </w:rPr>
        <w:t>
      1.13. Нұрлыкент ауылдық округі</w:t>
      </w:r>
    </w:p>
    <w:bookmarkEnd w:id="84"/>
    <w:bookmarkStart w:name="z97" w:id="85"/>
    <w:p>
      <w:pPr>
        <w:spacing w:after="0"/>
        <w:ind w:left="0"/>
        <w:jc w:val="both"/>
      </w:pPr>
      <w:r>
        <w:rPr>
          <w:rFonts w:ascii="Times New Roman"/>
          <w:b w:val="false"/>
          <w:i w:val="false"/>
          <w:color w:val="000000"/>
          <w:sz w:val="28"/>
        </w:rPr>
        <w:t>
      1) кірістер – 42 263 мың теңге, оның ішінде:</w:t>
      </w:r>
    </w:p>
    <w:bookmarkEnd w:id="85"/>
    <w:bookmarkStart w:name="z98" w:id="86"/>
    <w:p>
      <w:pPr>
        <w:spacing w:after="0"/>
        <w:ind w:left="0"/>
        <w:jc w:val="both"/>
      </w:pPr>
      <w:r>
        <w:rPr>
          <w:rFonts w:ascii="Times New Roman"/>
          <w:b w:val="false"/>
          <w:i w:val="false"/>
          <w:color w:val="000000"/>
          <w:sz w:val="28"/>
        </w:rPr>
        <w:t>
      салықтық түсімдер – 8 888 мың теңге;</w:t>
      </w:r>
    </w:p>
    <w:bookmarkEnd w:id="86"/>
    <w:bookmarkStart w:name="z99" w:id="87"/>
    <w:p>
      <w:pPr>
        <w:spacing w:after="0"/>
        <w:ind w:left="0"/>
        <w:jc w:val="both"/>
      </w:pPr>
      <w:r>
        <w:rPr>
          <w:rFonts w:ascii="Times New Roman"/>
          <w:b w:val="false"/>
          <w:i w:val="false"/>
          <w:color w:val="000000"/>
          <w:sz w:val="28"/>
        </w:rPr>
        <w:t>
      салықтық емес түсімдер – 2 мың теңге;</w:t>
      </w:r>
    </w:p>
    <w:bookmarkEnd w:id="87"/>
    <w:bookmarkStart w:name="z100" w:id="88"/>
    <w:p>
      <w:pPr>
        <w:spacing w:after="0"/>
        <w:ind w:left="0"/>
        <w:jc w:val="both"/>
      </w:pPr>
      <w:r>
        <w:rPr>
          <w:rFonts w:ascii="Times New Roman"/>
          <w:b w:val="false"/>
          <w:i w:val="false"/>
          <w:color w:val="000000"/>
          <w:sz w:val="28"/>
        </w:rPr>
        <w:t>
      трансферттердің түсімдері – 33 373 мың теңге;</w:t>
      </w:r>
    </w:p>
    <w:bookmarkEnd w:id="88"/>
    <w:bookmarkStart w:name="z101" w:id="89"/>
    <w:p>
      <w:pPr>
        <w:spacing w:after="0"/>
        <w:ind w:left="0"/>
        <w:jc w:val="both"/>
      </w:pPr>
      <w:r>
        <w:rPr>
          <w:rFonts w:ascii="Times New Roman"/>
          <w:b w:val="false"/>
          <w:i w:val="false"/>
          <w:color w:val="000000"/>
          <w:sz w:val="28"/>
        </w:rPr>
        <w:t>
      2) шығындар – 42 795 мың теңге;</w:t>
      </w:r>
    </w:p>
    <w:bookmarkEnd w:id="89"/>
    <w:bookmarkStart w:name="z102" w:id="90"/>
    <w:p>
      <w:pPr>
        <w:spacing w:after="0"/>
        <w:ind w:left="0"/>
        <w:jc w:val="both"/>
      </w:pPr>
      <w:r>
        <w:rPr>
          <w:rFonts w:ascii="Times New Roman"/>
          <w:b w:val="false"/>
          <w:i w:val="false"/>
          <w:color w:val="000000"/>
          <w:sz w:val="28"/>
        </w:rPr>
        <w:t>
      3) бюджет қаражаттарының пайдаланатын қалдықтары – 532 мың теңге.</w:t>
      </w:r>
    </w:p>
    <w:bookmarkEnd w:id="90"/>
    <w:bookmarkStart w:name="z103" w:id="91"/>
    <w:p>
      <w:pPr>
        <w:spacing w:after="0"/>
        <w:ind w:left="0"/>
        <w:jc w:val="both"/>
      </w:pPr>
      <w:r>
        <w:rPr>
          <w:rFonts w:ascii="Times New Roman"/>
          <w:b w:val="false"/>
          <w:i w:val="false"/>
          <w:color w:val="000000"/>
          <w:sz w:val="28"/>
        </w:rPr>
        <w:t>
      1.14. Шақпақ ауылдық округі</w:t>
      </w:r>
    </w:p>
    <w:bookmarkEnd w:id="91"/>
    <w:bookmarkStart w:name="z104" w:id="92"/>
    <w:p>
      <w:pPr>
        <w:spacing w:after="0"/>
        <w:ind w:left="0"/>
        <w:jc w:val="both"/>
      </w:pPr>
      <w:r>
        <w:rPr>
          <w:rFonts w:ascii="Times New Roman"/>
          <w:b w:val="false"/>
          <w:i w:val="false"/>
          <w:color w:val="000000"/>
          <w:sz w:val="28"/>
        </w:rPr>
        <w:t>
      1) кірістер – 122 145 мың теңге, оның ішінде:</w:t>
      </w:r>
    </w:p>
    <w:bookmarkEnd w:id="92"/>
    <w:bookmarkStart w:name="z105" w:id="93"/>
    <w:p>
      <w:pPr>
        <w:spacing w:after="0"/>
        <w:ind w:left="0"/>
        <w:jc w:val="both"/>
      </w:pPr>
      <w:r>
        <w:rPr>
          <w:rFonts w:ascii="Times New Roman"/>
          <w:b w:val="false"/>
          <w:i w:val="false"/>
          <w:color w:val="000000"/>
          <w:sz w:val="28"/>
        </w:rPr>
        <w:t>
      салықтық түсімдер – 6 273 мың теңге;</w:t>
      </w:r>
    </w:p>
    <w:bookmarkEnd w:id="93"/>
    <w:bookmarkStart w:name="z106" w:id="94"/>
    <w:p>
      <w:pPr>
        <w:spacing w:after="0"/>
        <w:ind w:left="0"/>
        <w:jc w:val="both"/>
      </w:pPr>
      <w:r>
        <w:rPr>
          <w:rFonts w:ascii="Times New Roman"/>
          <w:b w:val="false"/>
          <w:i w:val="false"/>
          <w:color w:val="000000"/>
          <w:sz w:val="28"/>
        </w:rPr>
        <w:t>
      салықтық емес түсімдер – 1 мың теңге;</w:t>
      </w:r>
    </w:p>
    <w:bookmarkEnd w:id="94"/>
    <w:bookmarkStart w:name="z107" w:id="95"/>
    <w:p>
      <w:pPr>
        <w:spacing w:after="0"/>
        <w:ind w:left="0"/>
        <w:jc w:val="both"/>
      </w:pPr>
      <w:r>
        <w:rPr>
          <w:rFonts w:ascii="Times New Roman"/>
          <w:b w:val="false"/>
          <w:i w:val="false"/>
          <w:color w:val="000000"/>
          <w:sz w:val="28"/>
        </w:rPr>
        <w:t>
      трансферттердің түсімдері – 115 871 мың теңге;</w:t>
      </w:r>
    </w:p>
    <w:bookmarkEnd w:id="95"/>
    <w:bookmarkStart w:name="z108" w:id="96"/>
    <w:p>
      <w:pPr>
        <w:spacing w:after="0"/>
        <w:ind w:left="0"/>
        <w:jc w:val="both"/>
      </w:pPr>
      <w:r>
        <w:rPr>
          <w:rFonts w:ascii="Times New Roman"/>
          <w:b w:val="false"/>
          <w:i w:val="false"/>
          <w:color w:val="000000"/>
          <w:sz w:val="28"/>
        </w:rPr>
        <w:t>
      2) шығындар – 122 847 мың теңге;</w:t>
      </w:r>
    </w:p>
    <w:bookmarkEnd w:id="96"/>
    <w:bookmarkStart w:name="z109" w:id="97"/>
    <w:p>
      <w:pPr>
        <w:spacing w:after="0"/>
        <w:ind w:left="0"/>
        <w:jc w:val="both"/>
      </w:pPr>
      <w:r>
        <w:rPr>
          <w:rFonts w:ascii="Times New Roman"/>
          <w:b w:val="false"/>
          <w:i w:val="false"/>
          <w:color w:val="000000"/>
          <w:sz w:val="28"/>
        </w:rPr>
        <w:t>
      3) бюджет қаражаттарының пайдаланатын қалдықтары – 702 мың теңге.</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Жамбыл облысы Жуалы аудандық мәслихатының 15.12.2021 </w:t>
      </w:r>
      <w:r>
        <w:rPr>
          <w:rFonts w:ascii="Times New Roman"/>
          <w:b w:val="false"/>
          <w:i w:val="false"/>
          <w:color w:val="000000"/>
          <w:sz w:val="28"/>
        </w:rPr>
        <w:t>№ 17-2</w:t>
      </w:r>
      <w:r>
        <w:rPr>
          <w:rFonts w:ascii="Times New Roman"/>
          <w:b w:val="false"/>
          <w:i w:val="false"/>
          <w:color w:val="ff0000"/>
          <w:sz w:val="28"/>
        </w:rPr>
        <w:t xml:space="preserve"> (01.01.2021 қолданысқа енгізіледі) шешімімен.</w:t>
      </w:r>
      <w:r>
        <w:br/>
      </w:r>
      <w:r>
        <w:rPr>
          <w:rFonts w:ascii="Times New Roman"/>
          <w:b w:val="false"/>
          <w:i w:val="false"/>
          <w:color w:val="000000"/>
          <w:sz w:val="28"/>
        </w:rPr>
        <w:t>
</w:t>
      </w:r>
    </w:p>
    <w:bookmarkStart w:name="z261" w:id="98"/>
    <w:p>
      <w:pPr>
        <w:spacing w:after="0"/>
        <w:ind w:left="0"/>
        <w:jc w:val="both"/>
      </w:pPr>
      <w:r>
        <w:rPr>
          <w:rFonts w:ascii="Times New Roman"/>
          <w:b w:val="false"/>
          <w:i w:val="false"/>
          <w:color w:val="000000"/>
          <w:sz w:val="28"/>
        </w:rPr>
        <w:t xml:space="preserve">
      2.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бабының</w:t>
      </w:r>
      <w:r>
        <w:rPr>
          <w:rFonts w:ascii="Times New Roman"/>
          <w:b w:val="false"/>
          <w:i w:val="false"/>
          <w:color w:val="000000"/>
          <w:sz w:val="28"/>
        </w:rPr>
        <w:t xml:space="preserve"> 4 тармағына сәйкес 2021 жылы аудандық бюджеттен қаржыландырылатын азаматтық қызметші болып табылатын және ауылдық елді мекендерде жұмыс істейтін әлеуметтік қамсыздандыру, мәдениет, спорт саласындағы мамандарға, сондай-ақ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кемiнде 25 пайызға жоғарылатылған айлықақылар мен тарифтік мөлшерінде үстеме ақы төлеу үшін қаржы көзделсін.</w:t>
      </w:r>
    </w:p>
    <w:bookmarkEnd w:id="98"/>
    <w:bookmarkStart w:name="z262" w:id="99"/>
    <w:p>
      <w:pPr>
        <w:spacing w:after="0"/>
        <w:ind w:left="0"/>
        <w:jc w:val="both"/>
      </w:pPr>
      <w:r>
        <w:rPr>
          <w:rFonts w:ascii="Times New Roman"/>
          <w:b w:val="false"/>
          <w:i w:val="false"/>
          <w:color w:val="000000"/>
          <w:sz w:val="28"/>
        </w:rPr>
        <w:t xml:space="preserve">
      3. Ауылдық жергілікті атқарушы органдарының резерві </w:t>
      </w:r>
      <w:r>
        <w:rPr>
          <w:rFonts w:ascii="Times New Roman"/>
          <w:b w:val="false"/>
          <w:i w:val="false"/>
          <w:color w:val="000000"/>
          <w:sz w:val="28"/>
        </w:rPr>
        <w:t>№15 қосымшаға</w:t>
      </w:r>
      <w:r>
        <w:rPr>
          <w:rFonts w:ascii="Times New Roman"/>
          <w:b w:val="false"/>
          <w:i w:val="false"/>
          <w:color w:val="000000"/>
          <w:sz w:val="28"/>
        </w:rPr>
        <w:t xml:space="preserve"> сәйкес бекітілсін. </w:t>
      </w:r>
    </w:p>
    <w:bookmarkEnd w:id="99"/>
    <w:bookmarkStart w:name="z263" w:id="100"/>
    <w:p>
      <w:pPr>
        <w:spacing w:after="0"/>
        <w:ind w:left="0"/>
        <w:jc w:val="both"/>
      </w:pPr>
      <w:r>
        <w:rPr>
          <w:rFonts w:ascii="Times New Roman"/>
          <w:b w:val="false"/>
          <w:i w:val="false"/>
          <w:color w:val="000000"/>
          <w:sz w:val="28"/>
        </w:rPr>
        <w:t>
      4. Осы шешімнің орындалуына бақылау және интернет-ресурстарында жариялауды аудандық мәслихаттың әкімшілік аумақтық құрылым, аумақты әлеуметтік-экономикалық дамыту, бюджет және жергілікті салықтар мәселелері, адамдарды құқығын қорғау жөніндегі тұрақты комиссиясына жүктелсін.</w:t>
      </w:r>
    </w:p>
    <w:bookmarkEnd w:id="100"/>
    <w:bookmarkStart w:name="z264" w:id="101"/>
    <w:p>
      <w:pPr>
        <w:spacing w:after="0"/>
        <w:ind w:left="0"/>
        <w:jc w:val="both"/>
      </w:pPr>
      <w:r>
        <w:rPr>
          <w:rFonts w:ascii="Times New Roman"/>
          <w:b w:val="false"/>
          <w:i w:val="false"/>
          <w:color w:val="000000"/>
          <w:sz w:val="28"/>
        </w:rPr>
        <w:t xml:space="preserve">
      5. Осы шешім әділет органдарында мемлекеттік тіркеуден өткен күннен бастап күшіне енеді және 2021 жылдың 1 қаңтарынан қолданысқа енгізіледі.     </w:t>
      </w:r>
    </w:p>
    <w:bookmarkEnd w:id="10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Жуалы аудандық мәслихат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хатшысының міндетін атқарушы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Айткулова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78-2</w:t>
            </w:r>
            <w:r>
              <w:rPr>
                <w:rFonts w:ascii="Times New Roman"/>
                <w:b w:val="false"/>
                <w:i w:val="false"/>
                <w:color w:val="000000"/>
                <w:sz w:val="20"/>
              </w:rPr>
              <w:t xml:space="preserve"> шешіміне 1 қосымша</w:t>
            </w:r>
          </w:p>
        </w:tc>
      </w:tr>
    </w:tbl>
    <w:bookmarkStart w:name="z269" w:id="102"/>
    <w:p>
      <w:pPr>
        <w:spacing w:after="0"/>
        <w:ind w:left="0"/>
        <w:jc w:val="left"/>
      </w:pPr>
      <w:r>
        <w:rPr>
          <w:rFonts w:ascii="Times New Roman"/>
          <w:b/>
          <w:i w:val="false"/>
          <w:color w:val="000000"/>
        </w:rPr>
        <w:t xml:space="preserve"> Б. Момышұлы ауылы әкімі аппаратының 2021 жылға арналған бюджеті</w:t>
      </w:r>
    </w:p>
    <w:bookmarkEnd w:id="102"/>
    <w:p>
      <w:pPr>
        <w:spacing w:after="0"/>
        <w:ind w:left="0"/>
        <w:jc w:val="both"/>
      </w:pPr>
      <w:r>
        <w:rPr>
          <w:rFonts w:ascii="Times New Roman"/>
          <w:b w:val="false"/>
          <w:i w:val="false"/>
          <w:color w:val="ff0000"/>
          <w:sz w:val="28"/>
        </w:rPr>
        <w:t xml:space="preserve">
      Ескерту. 1-қосымшаға өзгерістер енгізілді - Жамбыл облысы Жуалы аудандық мәслихатының 24.06.2021 </w:t>
      </w:r>
      <w:r>
        <w:rPr>
          <w:rFonts w:ascii="Times New Roman"/>
          <w:b w:val="false"/>
          <w:i w:val="false"/>
          <w:color w:val="ff0000"/>
          <w:sz w:val="28"/>
        </w:rPr>
        <w:t>№ 9-3</w:t>
      </w:r>
      <w:r>
        <w:rPr>
          <w:rFonts w:ascii="Times New Roman"/>
          <w:b w:val="false"/>
          <w:i w:val="false"/>
          <w:color w:val="ff0000"/>
          <w:sz w:val="28"/>
        </w:rPr>
        <w:t xml:space="preserve"> (01.01.2021 қолданысқа енгізіледі); 15.07.2021 </w:t>
      </w:r>
      <w:r>
        <w:rPr>
          <w:rFonts w:ascii="Times New Roman"/>
          <w:b w:val="false"/>
          <w:i w:val="false"/>
          <w:color w:val="ff0000"/>
          <w:sz w:val="28"/>
        </w:rPr>
        <w:t>№ 11-2</w:t>
      </w:r>
      <w:r>
        <w:rPr>
          <w:rFonts w:ascii="Times New Roman"/>
          <w:b w:val="false"/>
          <w:i w:val="false"/>
          <w:color w:val="ff0000"/>
          <w:sz w:val="28"/>
        </w:rPr>
        <w:t xml:space="preserve"> (01.01.2021 қолданысқа енгізіледі); 25.10.2021 </w:t>
      </w:r>
      <w:r>
        <w:rPr>
          <w:rFonts w:ascii="Times New Roman"/>
          <w:b w:val="false"/>
          <w:i w:val="false"/>
          <w:color w:val="ff0000"/>
          <w:sz w:val="28"/>
        </w:rPr>
        <w:t>№ 14-2</w:t>
      </w:r>
      <w:r>
        <w:rPr>
          <w:rFonts w:ascii="Times New Roman"/>
          <w:b w:val="false"/>
          <w:i w:val="false"/>
          <w:color w:val="ff0000"/>
          <w:sz w:val="28"/>
        </w:rPr>
        <w:t xml:space="preserve"> (01.01.2021 қолданысқа енгізіледі); 15.12.2021 </w:t>
      </w:r>
      <w:r>
        <w:rPr>
          <w:rFonts w:ascii="Times New Roman"/>
          <w:b w:val="false"/>
          <w:i w:val="false"/>
          <w:color w:val="ff0000"/>
          <w:sz w:val="28"/>
        </w:rPr>
        <w:t>№ 17-2</w:t>
      </w:r>
      <w:r>
        <w:rPr>
          <w:rFonts w:ascii="Times New Roman"/>
          <w:b w:val="false"/>
          <w:i w:val="false"/>
          <w:color w:val="ff0000"/>
          <w:sz w:val="28"/>
        </w:rPr>
        <w:t xml:space="preserve"> (01.01.2021 қолданысқа енгізіледі) шешімдерімен.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3"/>
          <w:p>
            <w:pPr>
              <w:spacing w:after="20"/>
              <w:ind w:left="20"/>
              <w:jc w:val="both"/>
            </w:pPr>
            <w:r>
              <w:rPr>
                <w:rFonts w:ascii="Times New Roman"/>
                <w:b w:val="false"/>
                <w:i w:val="false"/>
                <w:color w:val="000000"/>
                <w:sz w:val="20"/>
              </w:rPr>
              <w:t>
Сомасы,</w:t>
            </w:r>
          </w:p>
          <w:bookmarkEnd w:id="103"/>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111 915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4"/>
          <w:p>
            <w:pPr>
              <w:spacing w:after="20"/>
              <w:ind w:left="20"/>
              <w:jc w:val="both"/>
            </w:pPr>
            <w:r>
              <w:rPr>
                <w:rFonts w:ascii="Times New Roman"/>
                <w:b w:val="false"/>
                <w:i w:val="false"/>
                <w:color w:val="000000"/>
                <w:sz w:val="20"/>
              </w:rPr>
              <w:t>
Сомасы,</w:t>
            </w:r>
          </w:p>
          <w:bookmarkEnd w:id="10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11 709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10 496</w:t>
            </w:r>
          </w:p>
        </w:tc>
      </w:tr>
    </w:tbl>
    <w:bookmarkStart w:name="z271" w:id="105"/>
    <w:p>
      <w:pPr>
        <w:spacing w:after="0"/>
        <w:ind w:left="0"/>
        <w:jc w:val="left"/>
      </w:pPr>
      <w:r>
        <w:rPr>
          <w:rFonts w:ascii="Times New Roman"/>
          <w:b/>
          <w:i w:val="false"/>
          <w:color w:val="000000"/>
        </w:rPr>
        <w:t xml:space="preserve"> Б. Момышұлы ауылы әкімі аппаратының 2022 жылға арналған бюджеті</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06"/>
          <w:p>
            <w:pPr>
              <w:spacing w:after="20"/>
              <w:ind w:left="20"/>
              <w:jc w:val="both"/>
            </w:pPr>
            <w:r>
              <w:rPr>
                <w:rFonts w:ascii="Times New Roman"/>
                <w:b w:val="false"/>
                <w:i w:val="false"/>
                <w:color w:val="000000"/>
                <w:sz w:val="20"/>
              </w:rPr>
              <w:t>
Сомасы, (мың теңге)</w:t>
            </w:r>
          </w:p>
          <w:bookmarkEnd w:id="106"/>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50 034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07"/>
          <w:p>
            <w:pPr>
              <w:spacing w:after="20"/>
              <w:ind w:left="20"/>
              <w:jc w:val="both"/>
            </w:pPr>
            <w:r>
              <w:rPr>
                <w:rFonts w:ascii="Times New Roman"/>
                <w:b w:val="false"/>
                <w:i w:val="false"/>
                <w:color w:val="000000"/>
                <w:sz w:val="20"/>
              </w:rPr>
              <w:t>
Сомасы, (мың теңге)</w:t>
            </w:r>
          </w:p>
          <w:bookmarkEnd w:id="107"/>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74" w:id="108"/>
    <w:p>
      <w:pPr>
        <w:spacing w:after="0"/>
        <w:ind w:left="0"/>
        <w:jc w:val="left"/>
      </w:pPr>
      <w:r>
        <w:rPr>
          <w:rFonts w:ascii="Times New Roman"/>
          <w:b/>
          <w:i w:val="false"/>
          <w:color w:val="000000"/>
        </w:rPr>
        <w:t xml:space="preserve"> Б. Момышұлы ауылы әкімі аппаратының 2023 жылға арналған бюджеті</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09"/>
          <w:p>
            <w:pPr>
              <w:spacing w:after="20"/>
              <w:ind w:left="20"/>
              <w:jc w:val="both"/>
            </w:pPr>
            <w:r>
              <w:rPr>
                <w:rFonts w:ascii="Times New Roman"/>
                <w:b w:val="false"/>
                <w:i w:val="false"/>
                <w:color w:val="000000"/>
                <w:sz w:val="20"/>
              </w:rPr>
              <w:t>
Сомасы, (мың теңге)</w:t>
            </w:r>
          </w:p>
          <w:bookmarkEnd w:id="109"/>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10"/>
          <w:p>
            <w:pPr>
              <w:spacing w:after="20"/>
              <w:ind w:left="20"/>
              <w:jc w:val="both"/>
            </w:pPr>
            <w:r>
              <w:rPr>
                <w:rFonts w:ascii="Times New Roman"/>
                <w:b w:val="false"/>
                <w:i w:val="false"/>
                <w:color w:val="000000"/>
                <w:sz w:val="20"/>
              </w:rPr>
              <w:t>
Сомасы, (мың теңге)</w:t>
            </w:r>
          </w:p>
          <w:bookmarkEnd w:id="110"/>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78-2 шешіміне 2 қосымша</w:t>
            </w:r>
          </w:p>
        </w:tc>
      </w:tr>
    </w:tbl>
    <w:p>
      <w:pPr>
        <w:spacing w:after="0"/>
        <w:ind w:left="0"/>
        <w:jc w:val="left"/>
      </w:pPr>
      <w:r>
        <w:rPr>
          <w:rFonts w:ascii="Times New Roman"/>
          <w:b/>
          <w:i w:val="false"/>
          <w:color w:val="000000"/>
        </w:rPr>
        <w:t xml:space="preserve"> Ақтөбе ауылдық округі 2021 жылға арналған бюджеті</w:t>
      </w:r>
    </w:p>
    <w:p>
      <w:pPr>
        <w:spacing w:after="0"/>
        <w:ind w:left="0"/>
        <w:jc w:val="both"/>
      </w:pPr>
      <w:r>
        <w:rPr>
          <w:rFonts w:ascii="Times New Roman"/>
          <w:b w:val="false"/>
          <w:i w:val="false"/>
          <w:color w:val="ff0000"/>
          <w:sz w:val="28"/>
        </w:rPr>
        <w:t xml:space="preserve">
      Ескерту. 2-қосымшаға өзгерістер енгізілді - Жамбыл облысы Жуалы аудандық мәслихатының 24.06.2021 </w:t>
      </w:r>
      <w:r>
        <w:rPr>
          <w:rFonts w:ascii="Times New Roman"/>
          <w:b w:val="false"/>
          <w:i w:val="false"/>
          <w:color w:val="ff0000"/>
          <w:sz w:val="28"/>
        </w:rPr>
        <w:t>№ 9-3</w:t>
      </w:r>
      <w:r>
        <w:rPr>
          <w:rFonts w:ascii="Times New Roman"/>
          <w:b w:val="false"/>
          <w:i w:val="false"/>
          <w:color w:val="ff0000"/>
          <w:sz w:val="28"/>
        </w:rPr>
        <w:t xml:space="preserve"> (01.01.2021 қолданысқа енгізіледі); 15.07.2021 </w:t>
      </w:r>
      <w:r>
        <w:rPr>
          <w:rFonts w:ascii="Times New Roman"/>
          <w:b w:val="false"/>
          <w:i w:val="false"/>
          <w:color w:val="ff0000"/>
          <w:sz w:val="28"/>
        </w:rPr>
        <w:t>№ 11-2</w:t>
      </w:r>
      <w:r>
        <w:rPr>
          <w:rFonts w:ascii="Times New Roman"/>
          <w:b w:val="false"/>
          <w:i w:val="false"/>
          <w:color w:val="ff0000"/>
          <w:sz w:val="28"/>
        </w:rPr>
        <w:t xml:space="preserve"> (01.01.2021 қолданысқа енгізіледі); 25.10.2021 </w:t>
      </w:r>
      <w:r>
        <w:rPr>
          <w:rFonts w:ascii="Times New Roman"/>
          <w:b w:val="false"/>
          <w:i w:val="false"/>
          <w:color w:val="ff0000"/>
          <w:sz w:val="28"/>
        </w:rPr>
        <w:t>№ 14-2</w:t>
      </w:r>
      <w:r>
        <w:rPr>
          <w:rFonts w:ascii="Times New Roman"/>
          <w:b w:val="false"/>
          <w:i w:val="false"/>
          <w:color w:val="ff0000"/>
          <w:sz w:val="28"/>
        </w:rPr>
        <w:t xml:space="preserve"> (01.01.2021 қолданысқа енгізіледі); 15.12.2021 </w:t>
      </w:r>
      <w:r>
        <w:rPr>
          <w:rFonts w:ascii="Times New Roman"/>
          <w:b w:val="false"/>
          <w:i w:val="false"/>
          <w:color w:val="ff0000"/>
          <w:sz w:val="28"/>
        </w:rPr>
        <w:t>№ 17-2</w:t>
      </w:r>
      <w:r>
        <w:rPr>
          <w:rFonts w:ascii="Times New Roman"/>
          <w:b w:val="false"/>
          <w:i w:val="false"/>
          <w:color w:val="ff0000"/>
          <w:sz w:val="28"/>
        </w:rPr>
        <w:t xml:space="preserve"> (01.01.2021 қолданысқа енгізіледі) шешімдерімен.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1"/>
          <w:p>
            <w:pPr>
              <w:spacing w:after="20"/>
              <w:ind w:left="20"/>
              <w:jc w:val="both"/>
            </w:pPr>
            <w:r>
              <w:rPr>
                <w:rFonts w:ascii="Times New Roman"/>
                <w:b w:val="false"/>
                <w:i w:val="false"/>
                <w:color w:val="000000"/>
                <w:sz w:val="20"/>
              </w:rPr>
              <w:t>
Сомасы,</w:t>
            </w:r>
          </w:p>
          <w:bookmarkEnd w:id="111"/>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2"/>
          <w:p>
            <w:pPr>
              <w:spacing w:after="20"/>
              <w:ind w:left="20"/>
              <w:jc w:val="both"/>
            </w:pPr>
            <w:r>
              <w:rPr>
                <w:rFonts w:ascii="Times New Roman"/>
                <w:b w:val="false"/>
                <w:i w:val="false"/>
                <w:color w:val="000000"/>
                <w:sz w:val="20"/>
              </w:rPr>
              <w:t>
Сомасы,</w:t>
            </w:r>
          </w:p>
          <w:bookmarkEnd w:id="11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bl>
    <w:bookmarkStart w:name="z283" w:id="113"/>
    <w:p>
      <w:pPr>
        <w:spacing w:after="0"/>
        <w:ind w:left="0"/>
        <w:jc w:val="left"/>
      </w:pPr>
      <w:r>
        <w:rPr>
          <w:rFonts w:ascii="Times New Roman"/>
          <w:b/>
          <w:i w:val="false"/>
          <w:color w:val="000000"/>
        </w:rPr>
        <w:t xml:space="preserve"> Ақтөбе ауылдық округі 2022 жылға арналған бюджеті</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14"/>
          <w:p>
            <w:pPr>
              <w:spacing w:after="20"/>
              <w:ind w:left="20"/>
              <w:jc w:val="both"/>
            </w:pPr>
            <w:r>
              <w:rPr>
                <w:rFonts w:ascii="Times New Roman"/>
                <w:b w:val="false"/>
                <w:i w:val="false"/>
                <w:color w:val="000000"/>
                <w:sz w:val="20"/>
              </w:rPr>
              <w:t>
Сомасы, (мың теңге)</w:t>
            </w:r>
          </w:p>
          <w:bookmarkEnd w:id="114"/>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15"/>
          <w:p>
            <w:pPr>
              <w:spacing w:after="20"/>
              <w:ind w:left="20"/>
              <w:jc w:val="both"/>
            </w:pPr>
            <w:r>
              <w:rPr>
                <w:rFonts w:ascii="Times New Roman"/>
                <w:b w:val="false"/>
                <w:i w:val="false"/>
                <w:color w:val="000000"/>
                <w:sz w:val="20"/>
              </w:rPr>
              <w:t>
Сомасы, (мың теңге)</w:t>
            </w:r>
          </w:p>
          <w:bookmarkEnd w:id="115"/>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86" w:id="116"/>
    <w:p>
      <w:pPr>
        <w:spacing w:after="0"/>
        <w:ind w:left="0"/>
        <w:jc w:val="left"/>
      </w:pPr>
      <w:r>
        <w:rPr>
          <w:rFonts w:ascii="Times New Roman"/>
          <w:b/>
          <w:i w:val="false"/>
          <w:color w:val="000000"/>
        </w:rPr>
        <w:t xml:space="preserve"> Ақтөбе ауылдық округі 2023 жылға арналған бюджеті</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17"/>
          <w:p>
            <w:pPr>
              <w:spacing w:after="20"/>
              <w:ind w:left="20"/>
              <w:jc w:val="both"/>
            </w:pPr>
            <w:r>
              <w:rPr>
                <w:rFonts w:ascii="Times New Roman"/>
                <w:b w:val="false"/>
                <w:i w:val="false"/>
                <w:color w:val="000000"/>
                <w:sz w:val="20"/>
              </w:rPr>
              <w:t>
Сомасы, (мың теңге)</w:t>
            </w:r>
          </w:p>
          <w:bookmarkEnd w:id="117"/>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18"/>
          <w:p>
            <w:pPr>
              <w:spacing w:after="20"/>
              <w:ind w:left="20"/>
              <w:jc w:val="both"/>
            </w:pPr>
            <w:r>
              <w:rPr>
                <w:rFonts w:ascii="Times New Roman"/>
                <w:b w:val="false"/>
                <w:i w:val="false"/>
                <w:color w:val="000000"/>
                <w:sz w:val="20"/>
              </w:rPr>
              <w:t>
Сомасы, (мың теңге)</w:t>
            </w:r>
          </w:p>
          <w:bookmarkEnd w:id="118"/>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78-2 шешіміне 3 қосымша</w:t>
            </w:r>
          </w:p>
        </w:tc>
      </w:tr>
    </w:tbl>
    <w:p>
      <w:pPr>
        <w:spacing w:after="0"/>
        <w:ind w:left="0"/>
        <w:jc w:val="left"/>
      </w:pPr>
      <w:r>
        <w:rPr>
          <w:rFonts w:ascii="Times New Roman"/>
          <w:b/>
          <w:i w:val="false"/>
          <w:color w:val="000000"/>
        </w:rPr>
        <w:t xml:space="preserve"> Ақсай ауылдық округі 2021 жылға арналған бюджеті</w:t>
      </w:r>
    </w:p>
    <w:p>
      <w:pPr>
        <w:spacing w:after="0"/>
        <w:ind w:left="0"/>
        <w:jc w:val="both"/>
      </w:pPr>
      <w:r>
        <w:rPr>
          <w:rFonts w:ascii="Times New Roman"/>
          <w:b w:val="false"/>
          <w:i w:val="false"/>
          <w:color w:val="ff0000"/>
          <w:sz w:val="28"/>
        </w:rPr>
        <w:t xml:space="preserve">
      Ескерту. 3-қосымшаға өзгерістер енгізілді - Жамбыл облысы Жуалы аудандық мәслихатының 24.06.2021 </w:t>
      </w:r>
      <w:r>
        <w:rPr>
          <w:rFonts w:ascii="Times New Roman"/>
          <w:b w:val="false"/>
          <w:i w:val="false"/>
          <w:color w:val="ff0000"/>
          <w:sz w:val="28"/>
        </w:rPr>
        <w:t>№ 9-3</w:t>
      </w:r>
      <w:r>
        <w:rPr>
          <w:rFonts w:ascii="Times New Roman"/>
          <w:b w:val="false"/>
          <w:i w:val="false"/>
          <w:color w:val="ff0000"/>
          <w:sz w:val="28"/>
        </w:rPr>
        <w:t xml:space="preserve"> (01.01.2021 қолданысқа енгізіледі); 15.07.2021 </w:t>
      </w:r>
      <w:r>
        <w:rPr>
          <w:rFonts w:ascii="Times New Roman"/>
          <w:b w:val="false"/>
          <w:i w:val="false"/>
          <w:color w:val="ff0000"/>
          <w:sz w:val="28"/>
        </w:rPr>
        <w:t>№ 11-2</w:t>
      </w:r>
      <w:r>
        <w:rPr>
          <w:rFonts w:ascii="Times New Roman"/>
          <w:b w:val="false"/>
          <w:i w:val="false"/>
          <w:color w:val="ff0000"/>
          <w:sz w:val="28"/>
        </w:rPr>
        <w:t xml:space="preserve"> (01.01.2021 қолданысқа енгізіледі); 25.10.2021 </w:t>
      </w:r>
      <w:r>
        <w:rPr>
          <w:rFonts w:ascii="Times New Roman"/>
          <w:b w:val="false"/>
          <w:i w:val="false"/>
          <w:color w:val="ff0000"/>
          <w:sz w:val="28"/>
        </w:rPr>
        <w:t>№ 14-2</w:t>
      </w:r>
      <w:r>
        <w:rPr>
          <w:rFonts w:ascii="Times New Roman"/>
          <w:b w:val="false"/>
          <w:i w:val="false"/>
          <w:color w:val="ff0000"/>
          <w:sz w:val="28"/>
        </w:rPr>
        <w:t xml:space="preserve"> (01.01.2021 қолданысқа енгізіледі); 15.12.2021 </w:t>
      </w:r>
      <w:r>
        <w:rPr>
          <w:rFonts w:ascii="Times New Roman"/>
          <w:b w:val="false"/>
          <w:i w:val="false"/>
          <w:color w:val="ff0000"/>
          <w:sz w:val="28"/>
        </w:rPr>
        <w:t>№ 17-2</w:t>
      </w:r>
      <w:r>
        <w:rPr>
          <w:rFonts w:ascii="Times New Roman"/>
          <w:b w:val="false"/>
          <w:i w:val="false"/>
          <w:color w:val="ff0000"/>
          <w:sz w:val="28"/>
        </w:rPr>
        <w:t xml:space="preserve"> (01.01.2021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9"/>
          <w:p>
            <w:pPr>
              <w:spacing w:after="20"/>
              <w:ind w:left="20"/>
              <w:jc w:val="both"/>
            </w:pPr>
            <w:r>
              <w:rPr>
                <w:rFonts w:ascii="Times New Roman"/>
                <w:b w:val="false"/>
                <w:i w:val="false"/>
                <w:color w:val="000000"/>
                <w:sz w:val="20"/>
              </w:rPr>
              <w:t>
Сомасы,</w:t>
            </w:r>
          </w:p>
          <w:bookmarkEnd w:id="119"/>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87 451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0"/>
          <w:p>
            <w:pPr>
              <w:spacing w:after="20"/>
              <w:ind w:left="20"/>
              <w:jc w:val="both"/>
            </w:pPr>
            <w:r>
              <w:rPr>
                <w:rFonts w:ascii="Times New Roman"/>
                <w:b w:val="false"/>
                <w:i w:val="false"/>
                <w:color w:val="000000"/>
                <w:sz w:val="20"/>
              </w:rPr>
              <w:t>
Сомасы,</w:t>
            </w:r>
          </w:p>
          <w:bookmarkEnd w:id="120"/>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w:t>
            </w:r>
          </w:p>
        </w:tc>
      </w:tr>
    </w:tbl>
    <w:bookmarkStart w:name="z295" w:id="121"/>
    <w:p>
      <w:pPr>
        <w:spacing w:after="0"/>
        <w:ind w:left="0"/>
        <w:jc w:val="left"/>
      </w:pPr>
      <w:r>
        <w:rPr>
          <w:rFonts w:ascii="Times New Roman"/>
          <w:b/>
          <w:i w:val="false"/>
          <w:color w:val="000000"/>
        </w:rPr>
        <w:t xml:space="preserve"> Ақсай ауылдық округі 2022 жылға арналған бюджеті</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22"/>
          <w:p>
            <w:pPr>
              <w:spacing w:after="20"/>
              <w:ind w:left="20"/>
              <w:jc w:val="both"/>
            </w:pPr>
            <w:r>
              <w:rPr>
                <w:rFonts w:ascii="Times New Roman"/>
                <w:b w:val="false"/>
                <w:i w:val="false"/>
                <w:color w:val="000000"/>
                <w:sz w:val="20"/>
              </w:rPr>
              <w:t>
Сомасы, (мың теңге)</w:t>
            </w:r>
          </w:p>
          <w:bookmarkEnd w:id="122"/>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23"/>
          <w:p>
            <w:pPr>
              <w:spacing w:after="20"/>
              <w:ind w:left="20"/>
              <w:jc w:val="both"/>
            </w:pPr>
            <w:r>
              <w:rPr>
                <w:rFonts w:ascii="Times New Roman"/>
                <w:b w:val="false"/>
                <w:i w:val="false"/>
                <w:color w:val="000000"/>
                <w:sz w:val="20"/>
              </w:rPr>
              <w:t>
Сомасы, (мың теңге)</w:t>
            </w:r>
          </w:p>
          <w:bookmarkEnd w:id="123"/>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98" w:id="124"/>
    <w:p>
      <w:pPr>
        <w:spacing w:after="0"/>
        <w:ind w:left="0"/>
        <w:jc w:val="left"/>
      </w:pPr>
      <w:r>
        <w:rPr>
          <w:rFonts w:ascii="Times New Roman"/>
          <w:b/>
          <w:i w:val="false"/>
          <w:color w:val="000000"/>
        </w:rPr>
        <w:t xml:space="preserve"> Ақсай ауылдық округі 2023 жылға арналған бюджеті</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25"/>
          <w:p>
            <w:pPr>
              <w:spacing w:after="20"/>
              <w:ind w:left="20"/>
              <w:jc w:val="both"/>
            </w:pPr>
            <w:r>
              <w:rPr>
                <w:rFonts w:ascii="Times New Roman"/>
                <w:b w:val="false"/>
                <w:i w:val="false"/>
                <w:color w:val="000000"/>
                <w:sz w:val="20"/>
              </w:rPr>
              <w:t>
Сомасы, (мың теңге)</w:t>
            </w:r>
          </w:p>
          <w:bookmarkEnd w:id="125"/>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126"/>
          <w:p>
            <w:pPr>
              <w:spacing w:after="20"/>
              <w:ind w:left="20"/>
              <w:jc w:val="both"/>
            </w:pPr>
            <w:r>
              <w:rPr>
                <w:rFonts w:ascii="Times New Roman"/>
                <w:b w:val="false"/>
                <w:i w:val="false"/>
                <w:color w:val="000000"/>
                <w:sz w:val="20"/>
              </w:rPr>
              <w:t>
Сомасы, (мың теңге)</w:t>
            </w:r>
          </w:p>
          <w:bookmarkEnd w:id="126"/>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78-2 шешіміне 4 қосымша</w:t>
            </w:r>
          </w:p>
        </w:tc>
      </w:tr>
    </w:tbl>
    <w:p>
      <w:pPr>
        <w:spacing w:after="0"/>
        <w:ind w:left="0"/>
        <w:jc w:val="left"/>
      </w:pPr>
      <w:r>
        <w:rPr>
          <w:rFonts w:ascii="Times New Roman"/>
          <w:b/>
          <w:i w:val="false"/>
          <w:color w:val="000000"/>
        </w:rPr>
        <w:t xml:space="preserve"> Боралдай ауылдық округі 2021 жылға арналған бюджеті</w:t>
      </w:r>
    </w:p>
    <w:p>
      <w:pPr>
        <w:spacing w:after="0"/>
        <w:ind w:left="0"/>
        <w:jc w:val="both"/>
      </w:pPr>
      <w:r>
        <w:rPr>
          <w:rFonts w:ascii="Times New Roman"/>
          <w:b w:val="false"/>
          <w:i w:val="false"/>
          <w:color w:val="ff0000"/>
          <w:sz w:val="28"/>
        </w:rPr>
        <w:t xml:space="preserve">
      Ескерту. 4-қосымшаға өзгерістер енгізілді - Жамбыл облысы Жуалы аудандық мәслихатының 24.06.2021 </w:t>
      </w:r>
      <w:r>
        <w:rPr>
          <w:rFonts w:ascii="Times New Roman"/>
          <w:b w:val="false"/>
          <w:i w:val="false"/>
          <w:color w:val="ff0000"/>
          <w:sz w:val="28"/>
        </w:rPr>
        <w:t>№ 9-3</w:t>
      </w:r>
      <w:r>
        <w:rPr>
          <w:rFonts w:ascii="Times New Roman"/>
          <w:b w:val="false"/>
          <w:i w:val="false"/>
          <w:color w:val="ff0000"/>
          <w:sz w:val="28"/>
        </w:rPr>
        <w:t xml:space="preserve"> (01.01.2021 қолданысқа енгізіледі); 15.07.2021 </w:t>
      </w:r>
      <w:r>
        <w:rPr>
          <w:rFonts w:ascii="Times New Roman"/>
          <w:b w:val="false"/>
          <w:i w:val="false"/>
          <w:color w:val="ff0000"/>
          <w:sz w:val="28"/>
        </w:rPr>
        <w:t>№ 11-2</w:t>
      </w:r>
      <w:r>
        <w:rPr>
          <w:rFonts w:ascii="Times New Roman"/>
          <w:b w:val="false"/>
          <w:i w:val="false"/>
          <w:color w:val="ff0000"/>
          <w:sz w:val="28"/>
        </w:rPr>
        <w:t xml:space="preserve"> (01.01.2021 қолданысқа енгізіледі); 25.10.2021 </w:t>
      </w:r>
      <w:r>
        <w:rPr>
          <w:rFonts w:ascii="Times New Roman"/>
          <w:b w:val="false"/>
          <w:i w:val="false"/>
          <w:color w:val="ff0000"/>
          <w:sz w:val="28"/>
        </w:rPr>
        <w:t>№ 14-2</w:t>
      </w:r>
      <w:r>
        <w:rPr>
          <w:rFonts w:ascii="Times New Roman"/>
          <w:b w:val="false"/>
          <w:i w:val="false"/>
          <w:color w:val="ff0000"/>
          <w:sz w:val="28"/>
        </w:rPr>
        <w:t xml:space="preserve"> (01.01.2021 қолданысқа енгізіледі); 15.12.2021 </w:t>
      </w:r>
      <w:r>
        <w:rPr>
          <w:rFonts w:ascii="Times New Roman"/>
          <w:b w:val="false"/>
          <w:i w:val="false"/>
          <w:color w:val="ff0000"/>
          <w:sz w:val="28"/>
        </w:rPr>
        <w:t>№ 17-2</w:t>
      </w:r>
      <w:r>
        <w:rPr>
          <w:rFonts w:ascii="Times New Roman"/>
          <w:b w:val="false"/>
          <w:i w:val="false"/>
          <w:color w:val="ff0000"/>
          <w:sz w:val="28"/>
        </w:rPr>
        <w:t xml:space="preserve"> (01.01.2021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7"/>
          <w:p>
            <w:pPr>
              <w:spacing w:after="20"/>
              <w:ind w:left="20"/>
              <w:jc w:val="both"/>
            </w:pPr>
            <w:r>
              <w:rPr>
                <w:rFonts w:ascii="Times New Roman"/>
                <w:b w:val="false"/>
                <w:i w:val="false"/>
                <w:color w:val="000000"/>
                <w:sz w:val="20"/>
              </w:rPr>
              <w:t>
Сомасы,</w:t>
            </w:r>
          </w:p>
          <w:bookmarkEnd w:id="127"/>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32 702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8"/>
          <w:p>
            <w:pPr>
              <w:spacing w:after="20"/>
              <w:ind w:left="20"/>
              <w:jc w:val="both"/>
            </w:pPr>
            <w:r>
              <w:rPr>
                <w:rFonts w:ascii="Times New Roman"/>
                <w:b w:val="false"/>
                <w:i w:val="false"/>
                <w:color w:val="000000"/>
                <w:sz w:val="20"/>
              </w:rPr>
              <w:t>
Сомасы,</w:t>
            </w:r>
          </w:p>
          <w:bookmarkEnd w:id="12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bl>
    <w:bookmarkStart w:name="z307" w:id="129"/>
    <w:p>
      <w:pPr>
        <w:spacing w:after="0"/>
        <w:ind w:left="0"/>
        <w:jc w:val="left"/>
      </w:pPr>
      <w:r>
        <w:rPr>
          <w:rFonts w:ascii="Times New Roman"/>
          <w:b/>
          <w:i w:val="false"/>
          <w:color w:val="000000"/>
        </w:rPr>
        <w:t xml:space="preserve"> Боралдай ауылдық округі 2022 жылға арналған бюджеті</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30"/>
          <w:p>
            <w:pPr>
              <w:spacing w:after="20"/>
              <w:ind w:left="20"/>
              <w:jc w:val="both"/>
            </w:pPr>
            <w:r>
              <w:rPr>
                <w:rFonts w:ascii="Times New Roman"/>
                <w:b w:val="false"/>
                <w:i w:val="false"/>
                <w:color w:val="000000"/>
                <w:sz w:val="20"/>
              </w:rPr>
              <w:t>
Сомасы, (мың теңге)</w:t>
            </w:r>
          </w:p>
          <w:bookmarkEnd w:id="130"/>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31"/>
          <w:p>
            <w:pPr>
              <w:spacing w:after="20"/>
              <w:ind w:left="20"/>
              <w:jc w:val="both"/>
            </w:pPr>
            <w:r>
              <w:rPr>
                <w:rFonts w:ascii="Times New Roman"/>
                <w:b w:val="false"/>
                <w:i w:val="false"/>
                <w:color w:val="000000"/>
                <w:sz w:val="20"/>
              </w:rPr>
              <w:t>
Сомасы, (мың теңге)</w:t>
            </w:r>
          </w:p>
          <w:bookmarkEnd w:id="131"/>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10" w:id="132"/>
    <w:p>
      <w:pPr>
        <w:spacing w:after="0"/>
        <w:ind w:left="0"/>
        <w:jc w:val="left"/>
      </w:pPr>
      <w:r>
        <w:rPr>
          <w:rFonts w:ascii="Times New Roman"/>
          <w:b/>
          <w:i w:val="false"/>
          <w:color w:val="000000"/>
        </w:rPr>
        <w:t xml:space="preserve"> Боралдай ауылдық округі 2023 жылға арналған бюджеті</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133"/>
          <w:p>
            <w:pPr>
              <w:spacing w:after="20"/>
              <w:ind w:left="20"/>
              <w:jc w:val="both"/>
            </w:pPr>
            <w:r>
              <w:rPr>
                <w:rFonts w:ascii="Times New Roman"/>
                <w:b w:val="false"/>
                <w:i w:val="false"/>
                <w:color w:val="000000"/>
                <w:sz w:val="20"/>
              </w:rPr>
              <w:t>
Сомасы, (мың теңге)</w:t>
            </w:r>
          </w:p>
          <w:bookmarkEnd w:id="133"/>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134"/>
          <w:p>
            <w:pPr>
              <w:spacing w:after="20"/>
              <w:ind w:left="20"/>
              <w:jc w:val="both"/>
            </w:pPr>
            <w:r>
              <w:rPr>
                <w:rFonts w:ascii="Times New Roman"/>
                <w:b w:val="false"/>
                <w:i w:val="false"/>
                <w:color w:val="000000"/>
                <w:sz w:val="20"/>
              </w:rPr>
              <w:t>
Сомасы, (мың теңге)</w:t>
            </w:r>
          </w:p>
          <w:bookmarkEnd w:id="134"/>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78-2 шешіміне 5 қосымша</w:t>
            </w:r>
          </w:p>
        </w:tc>
      </w:tr>
    </w:tbl>
    <w:p>
      <w:pPr>
        <w:spacing w:after="0"/>
        <w:ind w:left="0"/>
        <w:jc w:val="left"/>
      </w:pPr>
      <w:r>
        <w:rPr>
          <w:rFonts w:ascii="Times New Roman"/>
          <w:b/>
          <w:i w:val="false"/>
          <w:color w:val="000000"/>
        </w:rPr>
        <w:t xml:space="preserve"> Билікөл ауылдық округі 2021 жылға арналған бюджеті</w:t>
      </w:r>
    </w:p>
    <w:p>
      <w:pPr>
        <w:spacing w:after="0"/>
        <w:ind w:left="0"/>
        <w:jc w:val="both"/>
      </w:pPr>
      <w:r>
        <w:rPr>
          <w:rFonts w:ascii="Times New Roman"/>
          <w:b w:val="false"/>
          <w:i w:val="false"/>
          <w:color w:val="ff0000"/>
          <w:sz w:val="28"/>
        </w:rPr>
        <w:t xml:space="preserve">
      Ескерту. 5-қосымшаға өзгерістер енгізілді - Жамбыл облысы Жуалы аудандық мәслихатының 24.06.2021 </w:t>
      </w:r>
      <w:r>
        <w:rPr>
          <w:rFonts w:ascii="Times New Roman"/>
          <w:b w:val="false"/>
          <w:i w:val="false"/>
          <w:color w:val="ff0000"/>
          <w:sz w:val="28"/>
        </w:rPr>
        <w:t>№ 9-3</w:t>
      </w:r>
      <w:r>
        <w:rPr>
          <w:rFonts w:ascii="Times New Roman"/>
          <w:b w:val="false"/>
          <w:i w:val="false"/>
          <w:color w:val="ff0000"/>
          <w:sz w:val="28"/>
        </w:rPr>
        <w:t xml:space="preserve"> (01.01.2021 қолданысқа енгізіледі); 15.07.2021 </w:t>
      </w:r>
      <w:r>
        <w:rPr>
          <w:rFonts w:ascii="Times New Roman"/>
          <w:b w:val="false"/>
          <w:i w:val="false"/>
          <w:color w:val="ff0000"/>
          <w:sz w:val="28"/>
        </w:rPr>
        <w:t>№ 11-2</w:t>
      </w:r>
      <w:r>
        <w:rPr>
          <w:rFonts w:ascii="Times New Roman"/>
          <w:b w:val="false"/>
          <w:i w:val="false"/>
          <w:color w:val="ff0000"/>
          <w:sz w:val="28"/>
        </w:rPr>
        <w:t xml:space="preserve"> (01.01.2021 қолданысқа енгізіледі); 25.10.2021 </w:t>
      </w:r>
      <w:r>
        <w:rPr>
          <w:rFonts w:ascii="Times New Roman"/>
          <w:b w:val="false"/>
          <w:i w:val="false"/>
          <w:color w:val="ff0000"/>
          <w:sz w:val="28"/>
        </w:rPr>
        <w:t>№ 14-2</w:t>
      </w:r>
      <w:r>
        <w:rPr>
          <w:rFonts w:ascii="Times New Roman"/>
          <w:b w:val="false"/>
          <w:i w:val="false"/>
          <w:color w:val="ff0000"/>
          <w:sz w:val="28"/>
        </w:rPr>
        <w:t xml:space="preserve"> (01.01.2021 қолданысқа енгізіледі); 15.12.2021 </w:t>
      </w:r>
      <w:r>
        <w:rPr>
          <w:rFonts w:ascii="Times New Roman"/>
          <w:b w:val="false"/>
          <w:i w:val="false"/>
          <w:color w:val="ff0000"/>
          <w:sz w:val="28"/>
        </w:rPr>
        <w:t>№ 17-2</w:t>
      </w:r>
      <w:r>
        <w:rPr>
          <w:rFonts w:ascii="Times New Roman"/>
          <w:b w:val="false"/>
          <w:i w:val="false"/>
          <w:color w:val="ff0000"/>
          <w:sz w:val="28"/>
        </w:rPr>
        <w:t xml:space="preserve"> (01.01.2021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5"/>
          <w:p>
            <w:pPr>
              <w:spacing w:after="20"/>
              <w:ind w:left="20"/>
              <w:jc w:val="both"/>
            </w:pPr>
            <w:r>
              <w:rPr>
                <w:rFonts w:ascii="Times New Roman"/>
                <w:b w:val="false"/>
                <w:i w:val="false"/>
                <w:color w:val="000000"/>
                <w:sz w:val="20"/>
              </w:rPr>
              <w:t>
Сомасы,</w:t>
            </w:r>
          </w:p>
          <w:bookmarkEnd w:id="135"/>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39 114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6"/>
          <w:p>
            <w:pPr>
              <w:spacing w:after="20"/>
              <w:ind w:left="20"/>
              <w:jc w:val="both"/>
            </w:pPr>
            <w:r>
              <w:rPr>
                <w:rFonts w:ascii="Times New Roman"/>
                <w:b w:val="false"/>
                <w:i w:val="false"/>
                <w:color w:val="000000"/>
                <w:sz w:val="20"/>
              </w:rPr>
              <w:t>
Сомасы,</w:t>
            </w:r>
          </w:p>
          <w:bookmarkEnd w:id="136"/>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bl>
    <w:bookmarkStart w:name="z319" w:id="137"/>
    <w:p>
      <w:pPr>
        <w:spacing w:after="0"/>
        <w:ind w:left="0"/>
        <w:jc w:val="left"/>
      </w:pPr>
      <w:r>
        <w:rPr>
          <w:rFonts w:ascii="Times New Roman"/>
          <w:b/>
          <w:i w:val="false"/>
          <w:color w:val="000000"/>
        </w:rPr>
        <w:t xml:space="preserve"> Билікөл ауылдық округі 2022 жылға арналған бюджеті</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38"/>
          <w:p>
            <w:pPr>
              <w:spacing w:after="20"/>
              <w:ind w:left="20"/>
              <w:jc w:val="both"/>
            </w:pPr>
            <w:r>
              <w:rPr>
                <w:rFonts w:ascii="Times New Roman"/>
                <w:b w:val="false"/>
                <w:i w:val="false"/>
                <w:color w:val="000000"/>
                <w:sz w:val="20"/>
              </w:rPr>
              <w:t>
Сомасы, (мың теңге)</w:t>
            </w:r>
          </w:p>
          <w:bookmarkEnd w:id="138"/>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139"/>
          <w:p>
            <w:pPr>
              <w:spacing w:after="20"/>
              <w:ind w:left="20"/>
              <w:jc w:val="both"/>
            </w:pPr>
            <w:r>
              <w:rPr>
                <w:rFonts w:ascii="Times New Roman"/>
                <w:b w:val="false"/>
                <w:i w:val="false"/>
                <w:color w:val="000000"/>
                <w:sz w:val="20"/>
              </w:rPr>
              <w:t>
Сомасы, (мың теңге)</w:t>
            </w:r>
          </w:p>
          <w:bookmarkEnd w:id="139"/>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22" w:id="140"/>
    <w:p>
      <w:pPr>
        <w:spacing w:after="0"/>
        <w:ind w:left="0"/>
        <w:jc w:val="left"/>
      </w:pPr>
      <w:r>
        <w:rPr>
          <w:rFonts w:ascii="Times New Roman"/>
          <w:b/>
          <w:i w:val="false"/>
          <w:color w:val="000000"/>
        </w:rPr>
        <w:t xml:space="preserve"> Билікөл ауылдық округі 2023 жылға арналған бюджеті</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41"/>
          <w:p>
            <w:pPr>
              <w:spacing w:after="20"/>
              <w:ind w:left="20"/>
              <w:jc w:val="both"/>
            </w:pPr>
            <w:r>
              <w:rPr>
                <w:rFonts w:ascii="Times New Roman"/>
                <w:b w:val="false"/>
                <w:i w:val="false"/>
                <w:color w:val="000000"/>
                <w:sz w:val="20"/>
              </w:rPr>
              <w:t>
Сомасы, (мың теңге)</w:t>
            </w:r>
          </w:p>
          <w:bookmarkEnd w:id="141"/>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42"/>
          <w:p>
            <w:pPr>
              <w:spacing w:after="20"/>
              <w:ind w:left="20"/>
              <w:jc w:val="both"/>
            </w:pPr>
            <w:r>
              <w:rPr>
                <w:rFonts w:ascii="Times New Roman"/>
                <w:b w:val="false"/>
                <w:i w:val="false"/>
                <w:color w:val="000000"/>
                <w:sz w:val="20"/>
              </w:rPr>
              <w:t>
Сомасы, (мың теңге)</w:t>
            </w:r>
          </w:p>
          <w:bookmarkEnd w:id="142"/>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78-2 шешіміне 6 қосымша</w:t>
            </w:r>
          </w:p>
        </w:tc>
      </w:tr>
    </w:tbl>
    <w:p>
      <w:pPr>
        <w:spacing w:after="0"/>
        <w:ind w:left="0"/>
        <w:jc w:val="left"/>
      </w:pPr>
      <w:r>
        <w:rPr>
          <w:rFonts w:ascii="Times New Roman"/>
          <w:b/>
          <w:i w:val="false"/>
          <w:color w:val="000000"/>
        </w:rPr>
        <w:t xml:space="preserve"> Жетітөбе ауылдық округі 2021 жылға арналған бюджеті</w:t>
      </w:r>
    </w:p>
    <w:p>
      <w:pPr>
        <w:spacing w:after="0"/>
        <w:ind w:left="0"/>
        <w:jc w:val="both"/>
      </w:pPr>
      <w:r>
        <w:rPr>
          <w:rFonts w:ascii="Times New Roman"/>
          <w:b w:val="false"/>
          <w:i w:val="false"/>
          <w:color w:val="ff0000"/>
          <w:sz w:val="28"/>
        </w:rPr>
        <w:t xml:space="preserve">
      Ескерту. 6-қосымшаға өзгерістер енгізілді - Жамбыл облысы Жуалы аудандық мәслихатының 24.06.2021 </w:t>
      </w:r>
      <w:r>
        <w:rPr>
          <w:rFonts w:ascii="Times New Roman"/>
          <w:b w:val="false"/>
          <w:i w:val="false"/>
          <w:color w:val="ff0000"/>
          <w:sz w:val="28"/>
        </w:rPr>
        <w:t>№ 9-3</w:t>
      </w:r>
      <w:r>
        <w:rPr>
          <w:rFonts w:ascii="Times New Roman"/>
          <w:b w:val="false"/>
          <w:i w:val="false"/>
          <w:color w:val="ff0000"/>
          <w:sz w:val="28"/>
        </w:rPr>
        <w:t xml:space="preserve"> (01.01.2021 қолданысқа енгізіледі); 15.07.2021 </w:t>
      </w:r>
      <w:r>
        <w:rPr>
          <w:rFonts w:ascii="Times New Roman"/>
          <w:b w:val="false"/>
          <w:i w:val="false"/>
          <w:color w:val="ff0000"/>
          <w:sz w:val="28"/>
        </w:rPr>
        <w:t>№ 11-2</w:t>
      </w:r>
      <w:r>
        <w:rPr>
          <w:rFonts w:ascii="Times New Roman"/>
          <w:b w:val="false"/>
          <w:i w:val="false"/>
          <w:color w:val="ff0000"/>
          <w:sz w:val="28"/>
        </w:rPr>
        <w:t xml:space="preserve"> (01.01.2021 қолданысқа енгізіледі); 25.10.2021 </w:t>
      </w:r>
      <w:r>
        <w:rPr>
          <w:rFonts w:ascii="Times New Roman"/>
          <w:b w:val="false"/>
          <w:i w:val="false"/>
          <w:color w:val="ff0000"/>
          <w:sz w:val="28"/>
        </w:rPr>
        <w:t>№ 14-2</w:t>
      </w:r>
      <w:r>
        <w:rPr>
          <w:rFonts w:ascii="Times New Roman"/>
          <w:b w:val="false"/>
          <w:i w:val="false"/>
          <w:color w:val="ff0000"/>
          <w:sz w:val="28"/>
        </w:rPr>
        <w:t xml:space="preserve"> (01.01.2021 қолданысқа енгізіледі); 15.12.2021 </w:t>
      </w:r>
      <w:r>
        <w:rPr>
          <w:rFonts w:ascii="Times New Roman"/>
          <w:b w:val="false"/>
          <w:i w:val="false"/>
          <w:color w:val="ff0000"/>
          <w:sz w:val="28"/>
        </w:rPr>
        <w:t>№ 17-2</w:t>
      </w:r>
      <w:r>
        <w:rPr>
          <w:rFonts w:ascii="Times New Roman"/>
          <w:b w:val="false"/>
          <w:i w:val="false"/>
          <w:color w:val="ff0000"/>
          <w:sz w:val="28"/>
        </w:rPr>
        <w:t xml:space="preserve"> (01.01.2021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3"/>
          <w:p>
            <w:pPr>
              <w:spacing w:after="20"/>
              <w:ind w:left="20"/>
              <w:jc w:val="both"/>
            </w:pPr>
            <w:r>
              <w:rPr>
                <w:rFonts w:ascii="Times New Roman"/>
                <w:b w:val="false"/>
                <w:i w:val="false"/>
                <w:color w:val="000000"/>
                <w:sz w:val="20"/>
              </w:rPr>
              <w:t>
Сомасы,</w:t>
            </w:r>
          </w:p>
          <w:bookmarkEnd w:id="143"/>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4"/>
          <w:p>
            <w:pPr>
              <w:spacing w:after="20"/>
              <w:ind w:left="20"/>
              <w:jc w:val="both"/>
            </w:pPr>
            <w:r>
              <w:rPr>
                <w:rFonts w:ascii="Times New Roman"/>
                <w:b w:val="false"/>
                <w:i w:val="false"/>
                <w:color w:val="000000"/>
                <w:sz w:val="20"/>
              </w:rPr>
              <w:t>
Функ</w:t>
            </w:r>
            <w:r>
              <w:rPr>
                <w:rFonts w:ascii="Times New Roman"/>
                <w:b w:val="false"/>
                <w:i w:val="false"/>
                <w:color w:val="000000"/>
                <w:sz w:val="20"/>
              </w:rPr>
              <w:t>цион</w:t>
            </w:r>
            <w:r>
              <w:rPr>
                <w:rFonts w:ascii="Times New Roman"/>
                <w:b w:val="false"/>
                <w:i w:val="false"/>
                <w:color w:val="000000"/>
                <w:sz w:val="20"/>
              </w:rPr>
              <w:t>алдық</w:t>
            </w:r>
          </w:p>
          <w:bookmarkEnd w:id="144"/>
          <w:p>
            <w:pPr>
              <w:spacing w:after="20"/>
              <w:ind w:left="20"/>
              <w:jc w:val="both"/>
            </w:pPr>
            <w:r>
              <w:rPr>
                <w:rFonts w:ascii="Times New Roman"/>
                <w:b w:val="false"/>
                <w:i w:val="false"/>
                <w:color w:val="000000"/>
                <w:sz w:val="20"/>
              </w:rPr>
              <w:t>
тобы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5"/>
          <w:p>
            <w:pPr>
              <w:spacing w:after="20"/>
              <w:ind w:left="20"/>
              <w:jc w:val="both"/>
            </w:pPr>
            <w:r>
              <w:rPr>
                <w:rFonts w:ascii="Times New Roman"/>
                <w:b w:val="false"/>
                <w:i w:val="false"/>
                <w:color w:val="000000"/>
                <w:sz w:val="20"/>
              </w:rPr>
              <w:t>
Кіші</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6"/>
          <w:p>
            <w:pPr>
              <w:spacing w:after="20"/>
              <w:ind w:left="20"/>
              <w:jc w:val="both"/>
            </w:pPr>
            <w:r>
              <w:rPr>
                <w:rFonts w:ascii="Times New Roman"/>
                <w:b w:val="false"/>
                <w:i w:val="false"/>
                <w:color w:val="000000"/>
                <w:sz w:val="20"/>
              </w:rPr>
              <w:t>
Бюджет</w:t>
            </w:r>
            <w:r>
              <w:rPr>
                <w:rFonts w:ascii="Times New Roman"/>
                <w:b w:val="false"/>
                <w:i w:val="false"/>
                <w:color w:val="000000"/>
                <w:sz w:val="20"/>
              </w:rPr>
              <w:t>тік бағд</w:t>
            </w:r>
            <w:r>
              <w:rPr>
                <w:rFonts w:ascii="Times New Roman"/>
                <w:b w:val="false"/>
                <w:i w:val="false"/>
                <w:color w:val="000000"/>
                <w:sz w:val="20"/>
              </w:rPr>
              <w:t>арлама</w:t>
            </w:r>
            <w:r>
              <w:rPr>
                <w:rFonts w:ascii="Times New Roman"/>
                <w:b w:val="false"/>
                <w:i w:val="false"/>
                <w:color w:val="000000"/>
                <w:sz w:val="20"/>
              </w:rPr>
              <w:t>лардың әкімшісі</w:t>
            </w:r>
          </w:p>
          <w:bookmarkEnd w:id="1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47"/>
          <w:p>
            <w:pPr>
              <w:spacing w:after="20"/>
              <w:ind w:left="20"/>
              <w:jc w:val="both"/>
            </w:pPr>
            <w:r>
              <w:rPr>
                <w:rFonts w:ascii="Times New Roman"/>
                <w:b w:val="false"/>
                <w:i w:val="false"/>
                <w:color w:val="000000"/>
                <w:sz w:val="20"/>
              </w:rPr>
              <w:t>
Бағдарлама</w:t>
            </w:r>
          </w:p>
          <w:bookmarkEnd w:id="1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48"/>
          <w:p>
            <w:pPr>
              <w:spacing w:after="20"/>
              <w:ind w:left="20"/>
              <w:jc w:val="both"/>
            </w:pPr>
            <w:r>
              <w:rPr>
                <w:rFonts w:ascii="Times New Roman"/>
                <w:b w:val="false"/>
                <w:i w:val="false"/>
                <w:color w:val="000000"/>
                <w:sz w:val="20"/>
              </w:rPr>
              <w:t>
Сомасы,</w:t>
            </w:r>
          </w:p>
          <w:bookmarkEnd w:id="14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w:t>
            </w:r>
          </w:p>
        </w:tc>
      </w:tr>
    </w:tbl>
    <w:bookmarkStart w:name="z331" w:id="149"/>
    <w:p>
      <w:pPr>
        <w:spacing w:after="0"/>
        <w:ind w:left="0"/>
        <w:jc w:val="left"/>
      </w:pPr>
      <w:r>
        <w:rPr>
          <w:rFonts w:ascii="Times New Roman"/>
          <w:b/>
          <w:i w:val="false"/>
          <w:color w:val="000000"/>
        </w:rPr>
        <w:t xml:space="preserve"> Жетітөбе ауылдық округі 2022 жылға арналған бюджеті</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50"/>
          <w:p>
            <w:pPr>
              <w:spacing w:after="20"/>
              <w:ind w:left="20"/>
              <w:jc w:val="both"/>
            </w:pPr>
            <w:r>
              <w:rPr>
                <w:rFonts w:ascii="Times New Roman"/>
                <w:b w:val="false"/>
                <w:i w:val="false"/>
                <w:color w:val="000000"/>
                <w:sz w:val="20"/>
              </w:rPr>
              <w:t>
Сомасы, (мың теңге)</w:t>
            </w:r>
          </w:p>
          <w:bookmarkEnd w:id="150"/>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151"/>
          <w:p>
            <w:pPr>
              <w:spacing w:after="20"/>
              <w:ind w:left="20"/>
              <w:jc w:val="both"/>
            </w:pPr>
            <w:r>
              <w:rPr>
                <w:rFonts w:ascii="Times New Roman"/>
                <w:b w:val="false"/>
                <w:i w:val="false"/>
                <w:color w:val="000000"/>
                <w:sz w:val="20"/>
              </w:rPr>
              <w:t>
Сомасы, (мың теңге)</w:t>
            </w:r>
          </w:p>
          <w:bookmarkEnd w:id="151"/>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34" w:id="152"/>
    <w:p>
      <w:pPr>
        <w:spacing w:after="0"/>
        <w:ind w:left="0"/>
        <w:jc w:val="left"/>
      </w:pPr>
      <w:r>
        <w:rPr>
          <w:rFonts w:ascii="Times New Roman"/>
          <w:b/>
          <w:i w:val="false"/>
          <w:color w:val="000000"/>
        </w:rPr>
        <w:t xml:space="preserve"> Жетітөбе ауылдық округі 2023 жылға арналған бюджеті</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53"/>
          <w:p>
            <w:pPr>
              <w:spacing w:after="20"/>
              <w:ind w:left="20"/>
              <w:jc w:val="both"/>
            </w:pPr>
            <w:r>
              <w:rPr>
                <w:rFonts w:ascii="Times New Roman"/>
                <w:b w:val="false"/>
                <w:i w:val="false"/>
                <w:color w:val="000000"/>
                <w:sz w:val="20"/>
              </w:rPr>
              <w:t>
Сомасы, (мың теңге)</w:t>
            </w:r>
          </w:p>
          <w:bookmarkEnd w:id="153"/>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54"/>
          <w:p>
            <w:pPr>
              <w:spacing w:after="20"/>
              <w:ind w:left="20"/>
              <w:jc w:val="both"/>
            </w:pPr>
            <w:r>
              <w:rPr>
                <w:rFonts w:ascii="Times New Roman"/>
                <w:b w:val="false"/>
                <w:i w:val="false"/>
                <w:color w:val="000000"/>
                <w:sz w:val="20"/>
              </w:rPr>
              <w:t>
Сомасы, (мың теңге)</w:t>
            </w:r>
          </w:p>
          <w:bookmarkEnd w:id="15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78-2 шешіміне 7 қосымша</w:t>
            </w:r>
          </w:p>
        </w:tc>
      </w:tr>
    </w:tbl>
    <w:p>
      <w:pPr>
        <w:spacing w:after="0"/>
        <w:ind w:left="0"/>
        <w:jc w:val="left"/>
      </w:pPr>
      <w:r>
        <w:rPr>
          <w:rFonts w:ascii="Times New Roman"/>
          <w:b/>
          <w:i w:val="false"/>
          <w:color w:val="000000"/>
        </w:rPr>
        <w:t xml:space="preserve"> Көкбастау ауылдық округі 2021 жылға арналған бюджеті</w:t>
      </w:r>
    </w:p>
    <w:p>
      <w:pPr>
        <w:spacing w:after="0"/>
        <w:ind w:left="0"/>
        <w:jc w:val="both"/>
      </w:pPr>
      <w:r>
        <w:rPr>
          <w:rFonts w:ascii="Times New Roman"/>
          <w:b w:val="false"/>
          <w:i w:val="false"/>
          <w:color w:val="ff0000"/>
          <w:sz w:val="28"/>
        </w:rPr>
        <w:t xml:space="preserve">
      Ескерту. 7-қосымшаға өзгерістер енгізілді - Жамбыл облысы Жуалы аудандық мәслихатының 24.06.2021 </w:t>
      </w:r>
      <w:r>
        <w:rPr>
          <w:rFonts w:ascii="Times New Roman"/>
          <w:b w:val="false"/>
          <w:i w:val="false"/>
          <w:color w:val="ff0000"/>
          <w:sz w:val="28"/>
        </w:rPr>
        <w:t>№ 9-3</w:t>
      </w:r>
      <w:r>
        <w:rPr>
          <w:rFonts w:ascii="Times New Roman"/>
          <w:b w:val="false"/>
          <w:i w:val="false"/>
          <w:color w:val="ff0000"/>
          <w:sz w:val="28"/>
        </w:rPr>
        <w:t xml:space="preserve"> (01.01.2021 қолданысқа енгізіледі); 15.07.2021 </w:t>
      </w:r>
      <w:r>
        <w:rPr>
          <w:rFonts w:ascii="Times New Roman"/>
          <w:b w:val="false"/>
          <w:i w:val="false"/>
          <w:color w:val="ff0000"/>
          <w:sz w:val="28"/>
        </w:rPr>
        <w:t>№ 11-2</w:t>
      </w:r>
      <w:r>
        <w:rPr>
          <w:rFonts w:ascii="Times New Roman"/>
          <w:b w:val="false"/>
          <w:i w:val="false"/>
          <w:color w:val="ff0000"/>
          <w:sz w:val="28"/>
        </w:rPr>
        <w:t xml:space="preserve"> (01.01.2021 қолданысқа енгізіледі); 25.10.2021 </w:t>
      </w:r>
      <w:r>
        <w:rPr>
          <w:rFonts w:ascii="Times New Roman"/>
          <w:b w:val="false"/>
          <w:i w:val="false"/>
          <w:color w:val="ff0000"/>
          <w:sz w:val="28"/>
        </w:rPr>
        <w:t>№ 14-2</w:t>
      </w:r>
      <w:r>
        <w:rPr>
          <w:rFonts w:ascii="Times New Roman"/>
          <w:b w:val="false"/>
          <w:i w:val="false"/>
          <w:color w:val="ff0000"/>
          <w:sz w:val="28"/>
        </w:rPr>
        <w:t xml:space="preserve"> (01.01.2021 қолданысқа енгізіледі); 15.12.2021 </w:t>
      </w:r>
      <w:r>
        <w:rPr>
          <w:rFonts w:ascii="Times New Roman"/>
          <w:b w:val="false"/>
          <w:i w:val="false"/>
          <w:color w:val="ff0000"/>
          <w:sz w:val="28"/>
        </w:rPr>
        <w:t>№ 17-2</w:t>
      </w:r>
      <w:r>
        <w:rPr>
          <w:rFonts w:ascii="Times New Roman"/>
          <w:b w:val="false"/>
          <w:i w:val="false"/>
          <w:color w:val="ff0000"/>
          <w:sz w:val="28"/>
        </w:rPr>
        <w:t xml:space="preserve"> (01.01.2021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55"/>
          <w:p>
            <w:pPr>
              <w:spacing w:after="20"/>
              <w:ind w:left="20"/>
              <w:jc w:val="both"/>
            </w:pPr>
            <w:r>
              <w:rPr>
                <w:rFonts w:ascii="Times New Roman"/>
                <w:b w:val="false"/>
                <w:i w:val="false"/>
                <w:color w:val="000000"/>
                <w:sz w:val="20"/>
              </w:rPr>
              <w:t>
Сомасы,</w:t>
            </w:r>
          </w:p>
          <w:bookmarkEnd w:id="155"/>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56 348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56"/>
          <w:p>
            <w:pPr>
              <w:spacing w:after="20"/>
              <w:ind w:left="20"/>
              <w:jc w:val="both"/>
            </w:pPr>
            <w:r>
              <w:rPr>
                <w:rFonts w:ascii="Times New Roman"/>
                <w:b w:val="false"/>
                <w:i w:val="false"/>
                <w:color w:val="000000"/>
                <w:sz w:val="20"/>
              </w:rPr>
              <w:t>
Сомасы,</w:t>
            </w:r>
          </w:p>
          <w:bookmarkEnd w:id="156"/>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bl>
    <w:bookmarkStart w:name="z343" w:id="157"/>
    <w:p>
      <w:pPr>
        <w:spacing w:after="0"/>
        <w:ind w:left="0"/>
        <w:jc w:val="left"/>
      </w:pPr>
      <w:r>
        <w:rPr>
          <w:rFonts w:ascii="Times New Roman"/>
          <w:b/>
          <w:i w:val="false"/>
          <w:color w:val="000000"/>
        </w:rPr>
        <w:t xml:space="preserve"> Көкбастау ауылдық округі 2022 жылға арналған бюджеті</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58"/>
          <w:p>
            <w:pPr>
              <w:spacing w:after="20"/>
              <w:ind w:left="20"/>
              <w:jc w:val="both"/>
            </w:pPr>
            <w:r>
              <w:rPr>
                <w:rFonts w:ascii="Times New Roman"/>
                <w:b w:val="false"/>
                <w:i w:val="false"/>
                <w:color w:val="000000"/>
                <w:sz w:val="20"/>
              </w:rPr>
              <w:t>
Сомасы, (мың теңге)</w:t>
            </w:r>
          </w:p>
          <w:bookmarkEnd w:id="158"/>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59"/>
          <w:p>
            <w:pPr>
              <w:spacing w:after="20"/>
              <w:ind w:left="20"/>
              <w:jc w:val="both"/>
            </w:pPr>
            <w:r>
              <w:rPr>
                <w:rFonts w:ascii="Times New Roman"/>
                <w:b w:val="false"/>
                <w:i w:val="false"/>
                <w:color w:val="000000"/>
                <w:sz w:val="20"/>
              </w:rPr>
              <w:t>
Сомасы, (мың теңге)</w:t>
            </w:r>
          </w:p>
          <w:bookmarkEnd w:id="159"/>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7 435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46" w:id="160"/>
    <w:p>
      <w:pPr>
        <w:spacing w:after="0"/>
        <w:ind w:left="0"/>
        <w:jc w:val="left"/>
      </w:pPr>
      <w:r>
        <w:rPr>
          <w:rFonts w:ascii="Times New Roman"/>
          <w:b/>
          <w:i w:val="false"/>
          <w:color w:val="000000"/>
        </w:rPr>
        <w:t xml:space="preserve"> Көкбастау ауылдық округі 2023 жылға арналған бюджеті</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161"/>
          <w:p>
            <w:pPr>
              <w:spacing w:after="20"/>
              <w:ind w:left="20"/>
              <w:jc w:val="both"/>
            </w:pPr>
            <w:r>
              <w:rPr>
                <w:rFonts w:ascii="Times New Roman"/>
                <w:b w:val="false"/>
                <w:i w:val="false"/>
                <w:color w:val="000000"/>
                <w:sz w:val="20"/>
              </w:rPr>
              <w:t>
Сомасы, (мың теңге)</w:t>
            </w:r>
          </w:p>
          <w:bookmarkEnd w:id="161"/>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162"/>
          <w:p>
            <w:pPr>
              <w:spacing w:after="20"/>
              <w:ind w:left="20"/>
              <w:jc w:val="both"/>
            </w:pPr>
            <w:r>
              <w:rPr>
                <w:rFonts w:ascii="Times New Roman"/>
                <w:b w:val="false"/>
                <w:i w:val="false"/>
                <w:color w:val="000000"/>
                <w:sz w:val="20"/>
              </w:rPr>
              <w:t>
Сомасы, (мың теңге)</w:t>
            </w:r>
          </w:p>
          <w:bookmarkEnd w:id="162"/>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78-2 шешіміне 8 қосымша</w:t>
            </w:r>
          </w:p>
        </w:tc>
      </w:tr>
    </w:tbl>
    <w:p>
      <w:pPr>
        <w:spacing w:after="0"/>
        <w:ind w:left="0"/>
        <w:jc w:val="left"/>
      </w:pPr>
      <w:r>
        <w:rPr>
          <w:rFonts w:ascii="Times New Roman"/>
          <w:b/>
          <w:i w:val="false"/>
          <w:color w:val="000000"/>
        </w:rPr>
        <w:t xml:space="preserve"> Күреңбел ауылдық округі 2021 жылға арналған бюджеті</w:t>
      </w:r>
    </w:p>
    <w:p>
      <w:pPr>
        <w:spacing w:after="0"/>
        <w:ind w:left="0"/>
        <w:jc w:val="both"/>
      </w:pPr>
      <w:r>
        <w:rPr>
          <w:rFonts w:ascii="Times New Roman"/>
          <w:b w:val="false"/>
          <w:i w:val="false"/>
          <w:color w:val="ff0000"/>
          <w:sz w:val="28"/>
        </w:rPr>
        <w:t xml:space="preserve">
      Ескерту. 8-қосымшаға өзгерістер енгізілді - Жамбыл облысы Жуалы аудандық мәслихатының 24.06.2021 </w:t>
      </w:r>
      <w:r>
        <w:rPr>
          <w:rFonts w:ascii="Times New Roman"/>
          <w:b w:val="false"/>
          <w:i w:val="false"/>
          <w:color w:val="ff0000"/>
          <w:sz w:val="28"/>
        </w:rPr>
        <w:t>№ 9-3</w:t>
      </w:r>
      <w:r>
        <w:rPr>
          <w:rFonts w:ascii="Times New Roman"/>
          <w:b w:val="false"/>
          <w:i w:val="false"/>
          <w:color w:val="ff0000"/>
          <w:sz w:val="28"/>
        </w:rPr>
        <w:t xml:space="preserve"> (01.01.2021 қолданысқа енгізіледі); 15.07.2021 </w:t>
      </w:r>
      <w:r>
        <w:rPr>
          <w:rFonts w:ascii="Times New Roman"/>
          <w:b w:val="false"/>
          <w:i w:val="false"/>
          <w:color w:val="ff0000"/>
          <w:sz w:val="28"/>
        </w:rPr>
        <w:t>№ 11-2</w:t>
      </w:r>
      <w:r>
        <w:rPr>
          <w:rFonts w:ascii="Times New Roman"/>
          <w:b w:val="false"/>
          <w:i w:val="false"/>
          <w:color w:val="ff0000"/>
          <w:sz w:val="28"/>
        </w:rPr>
        <w:t xml:space="preserve"> (01.01.2021 қолданысқа енгізіледі); 25.10.2021 </w:t>
      </w:r>
      <w:r>
        <w:rPr>
          <w:rFonts w:ascii="Times New Roman"/>
          <w:b w:val="false"/>
          <w:i w:val="false"/>
          <w:color w:val="ff0000"/>
          <w:sz w:val="28"/>
        </w:rPr>
        <w:t>№ 14-2</w:t>
      </w:r>
      <w:r>
        <w:rPr>
          <w:rFonts w:ascii="Times New Roman"/>
          <w:b w:val="false"/>
          <w:i w:val="false"/>
          <w:color w:val="ff0000"/>
          <w:sz w:val="28"/>
        </w:rPr>
        <w:t xml:space="preserve"> (01.01.2021 қолданысқа енгізіледі); 15.12.2021 </w:t>
      </w:r>
      <w:r>
        <w:rPr>
          <w:rFonts w:ascii="Times New Roman"/>
          <w:b w:val="false"/>
          <w:i w:val="false"/>
          <w:color w:val="ff0000"/>
          <w:sz w:val="28"/>
        </w:rPr>
        <w:t>№ 17-2</w:t>
      </w:r>
      <w:r>
        <w:rPr>
          <w:rFonts w:ascii="Times New Roman"/>
          <w:b w:val="false"/>
          <w:i w:val="false"/>
          <w:color w:val="ff0000"/>
          <w:sz w:val="28"/>
        </w:rPr>
        <w:t xml:space="preserve"> (01.01.2021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63"/>
          <w:p>
            <w:pPr>
              <w:spacing w:after="20"/>
              <w:ind w:left="20"/>
              <w:jc w:val="both"/>
            </w:pPr>
            <w:r>
              <w:rPr>
                <w:rFonts w:ascii="Times New Roman"/>
                <w:b w:val="false"/>
                <w:i w:val="false"/>
                <w:color w:val="000000"/>
                <w:sz w:val="20"/>
              </w:rPr>
              <w:t>
Сомасы,</w:t>
            </w:r>
          </w:p>
          <w:bookmarkEnd w:id="163"/>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64"/>
          <w:p>
            <w:pPr>
              <w:spacing w:after="20"/>
              <w:ind w:left="20"/>
              <w:jc w:val="both"/>
            </w:pPr>
            <w:r>
              <w:rPr>
                <w:rFonts w:ascii="Times New Roman"/>
                <w:b w:val="false"/>
                <w:i w:val="false"/>
                <w:color w:val="000000"/>
                <w:sz w:val="20"/>
              </w:rPr>
              <w:t>
Сомасы,</w:t>
            </w:r>
          </w:p>
          <w:bookmarkEnd w:id="16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bl>
    <w:bookmarkStart w:name="z355" w:id="165"/>
    <w:p>
      <w:pPr>
        <w:spacing w:after="0"/>
        <w:ind w:left="0"/>
        <w:jc w:val="left"/>
      </w:pPr>
      <w:r>
        <w:rPr>
          <w:rFonts w:ascii="Times New Roman"/>
          <w:b/>
          <w:i w:val="false"/>
          <w:color w:val="000000"/>
        </w:rPr>
        <w:t xml:space="preserve"> Күреңбел ауылдық округі 2022 жылға арналған бюджеті</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166"/>
          <w:p>
            <w:pPr>
              <w:spacing w:after="20"/>
              <w:ind w:left="20"/>
              <w:jc w:val="both"/>
            </w:pPr>
            <w:r>
              <w:rPr>
                <w:rFonts w:ascii="Times New Roman"/>
                <w:b w:val="false"/>
                <w:i w:val="false"/>
                <w:color w:val="000000"/>
                <w:sz w:val="20"/>
              </w:rPr>
              <w:t>
Сомасы (мың теңге)</w:t>
            </w:r>
          </w:p>
          <w:bookmarkEnd w:id="166"/>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167"/>
          <w:p>
            <w:pPr>
              <w:spacing w:after="20"/>
              <w:ind w:left="20"/>
              <w:jc w:val="both"/>
            </w:pPr>
            <w:r>
              <w:rPr>
                <w:rFonts w:ascii="Times New Roman"/>
                <w:b w:val="false"/>
                <w:i w:val="false"/>
                <w:color w:val="000000"/>
                <w:sz w:val="20"/>
              </w:rPr>
              <w:t>
Сомасы, (мың теңге)</w:t>
            </w:r>
          </w:p>
          <w:bookmarkEnd w:id="16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58" w:id="168"/>
    <w:p>
      <w:pPr>
        <w:spacing w:after="0"/>
        <w:ind w:left="0"/>
        <w:jc w:val="left"/>
      </w:pPr>
      <w:r>
        <w:rPr>
          <w:rFonts w:ascii="Times New Roman"/>
          <w:b/>
          <w:i w:val="false"/>
          <w:color w:val="000000"/>
        </w:rPr>
        <w:t xml:space="preserve"> Күреңбел ауылдық округі 2023 жылға арналған бюджеті</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169"/>
          <w:p>
            <w:pPr>
              <w:spacing w:after="20"/>
              <w:ind w:left="20"/>
              <w:jc w:val="both"/>
            </w:pPr>
            <w:r>
              <w:rPr>
                <w:rFonts w:ascii="Times New Roman"/>
                <w:b w:val="false"/>
                <w:i w:val="false"/>
                <w:color w:val="000000"/>
                <w:sz w:val="20"/>
              </w:rPr>
              <w:t>
Сомасы (мың теңге)</w:t>
            </w:r>
          </w:p>
          <w:bookmarkEnd w:id="169"/>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70"/>
          <w:p>
            <w:pPr>
              <w:spacing w:after="20"/>
              <w:ind w:left="20"/>
              <w:jc w:val="both"/>
            </w:pPr>
            <w:r>
              <w:rPr>
                <w:rFonts w:ascii="Times New Roman"/>
                <w:b w:val="false"/>
                <w:i w:val="false"/>
                <w:color w:val="000000"/>
                <w:sz w:val="20"/>
              </w:rPr>
              <w:t>
Сомасы, (мың теңге)</w:t>
            </w:r>
          </w:p>
          <w:bookmarkEnd w:id="170"/>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78-2 шешіміне 9 қосымша</w:t>
            </w:r>
          </w:p>
        </w:tc>
      </w:tr>
    </w:tbl>
    <w:p>
      <w:pPr>
        <w:spacing w:after="0"/>
        <w:ind w:left="0"/>
        <w:jc w:val="left"/>
      </w:pPr>
      <w:r>
        <w:rPr>
          <w:rFonts w:ascii="Times New Roman"/>
          <w:b/>
          <w:i w:val="false"/>
          <w:color w:val="000000"/>
        </w:rPr>
        <w:t xml:space="preserve"> Қарасаз ауылдық округі 2021 жылға арналған бюджеті</w:t>
      </w:r>
    </w:p>
    <w:p>
      <w:pPr>
        <w:spacing w:after="0"/>
        <w:ind w:left="0"/>
        <w:jc w:val="both"/>
      </w:pPr>
      <w:r>
        <w:rPr>
          <w:rFonts w:ascii="Times New Roman"/>
          <w:b w:val="false"/>
          <w:i w:val="false"/>
          <w:color w:val="ff0000"/>
          <w:sz w:val="28"/>
        </w:rPr>
        <w:t xml:space="preserve">
      Ескерту. 9-қосымшаға өзгерістер енгізілді - Жамбыл облысы Жуалы аудандық мәслихатының 24.06.2021 </w:t>
      </w:r>
      <w:r>
        <w:rPr>
          <w:rFonts w:ascii="Times New Roman"/>
          <w:b w:val="false"/>
          <w:i w:val="false"/>
          <w:color w:val="ff0000"/>
          <w:sz w:val="28"/>
        </w:rPr>
        <w:t>№ 9-3</w:t>
      </w:r>
      <w:r>
        <w:rPr>
          <w:rFonts w:ascii="Times New Roman"/>
          <w:b w:val="false"/>
          <w:i w:val="false"/>
          <w:color w:val="ff0000"/>
          <w:sz w:val="28"/>
        </w:rPr>
        <w:t xml:space="preserve"> (01.01.2021 қолданысқа енгізіледі); 15.07.2021 </w:t>
      </w:r>
      <w:r>
        <w:rPr>
          <w:rFonts w:ascii="Times New Roman"/>
          <w:b w:val="false"/>
          <w:i w:val="false"/>
          <w:color w:val="ff0000"/>
          <w:sz w:val="28"/>
        </w:rPr>
        <w:t>№ 11-2</w:t>
      </w:r>
      <w:r>
        <w:rPr>
          <w:rFonts w:ascii="Times New Roman"/>
          <w:b w:val="false"/>
          <w:i w:val="false"/>
          <w:color w:val="ff0000"/>
          <w:sz w:val="28"/>
        </w:rPr>
        <w:t xml:space="preserve"> (01.01.2021 қолданысқа енгізіледі); 25.10.2021 </w:t>
      </w:r>
      <w:r>
        <w:rPr>
          <w:rFonts w:ascii="Times New Roman"/>
          <w:b w:val="false"/>
          <w:i w:val="false"/>
          <w:color w:val="ff0000"/>
          <w:sz w:val="28"/>
        </w:rPr>
        <w:t>№ 14-2</w:t>
      </w:r>
      <w:r>
        <w:rPr>
          <w:rFonts w:ascii="Times New Roman"/>
          <w:b w:val="false"/>
          <w:i w:val="false"/>
          <w:color w:val="ff0000"/>
          <w:sz w:val="28"/>
        </w:rPr>
        <w:t xml:space="preserve"> (01.01.2021 қолданысқа енгізіледі); 15.12.2021 </w:t>
      </w:r>
      <w:r>
        <w:rPr>
          <w:rFonts w:ascii="Times New Roman"/>
          <w:b w:val="false"/>
          <w:i w:val="false"/>
          <w:color w:val="ff0000"/>
          <w:sz w:val="28"/>
        </w:rPr>
        <w:t>№ 17-2</w:t>
      </w:r>
      <w:r>
        <w:rPr>
          <w:rFonts w:ascii="Times New Roman"/>
          <w:b w:val="false"/>
          <w:i w:val="false"/>
          <w:color w:val="ff0000"/>
          <w:sz w:val="28"/>
        </w:rPr>
        <w:t xml:space="preserve"> (01.01.2021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71"/>
          <w:p>
            <w:pPr>
              <w:spacing w:after="20"/>
              <w:ind w:left="20"/>
              <w:jc w:val="both"/>
            </w:pPr>
            <w:r>
              <w:rPr>
                <w:rFonts w:ascii="Times New Roman"/>
                <w:b w:val="false"/>
                <w:i w:val="false"/>
                <w:color w:val="000000"/>
                <w:sz w:val="20"/>
              </w:rPr>
              <w:t>
Сомасы,</w:t>
            </w:r>
          </w:p>
          <w:bookmarkEnd w:id="171"/>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46 457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72"/>
          <w:p>
            <w:pPr>
              <w:spacing w:after="20"/>
              <w:ind w:left="20"/>
              <w:jc w:val="both"/>
            </w:pPr>
            <w:r>
              <w:rPr>
                <w:rFonts w:ascii="Times New Roman"/>
                <w:b w:val="false"/>
                <w:i w:val="false"/>
                <w:color w:val="000000"/>
                <w:sz w:val="20"/>
              </w:rPr>
              <w:t>
Сомасы,</w:t>
            </w:r>
          </w:p>
          <w:bookmarkEnd w:id="17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bl>
    <w:bookmarkStart w:name="z367" w:id="173"/>
    <w:p>
      <w:pPr>
        <w:spacing w:after="0"/>
        <w:ind w:left="0"/>
        <w:jc w:val="left"/>
      </w:pPr>
      <w:r>
        <w:rPr>
          <w:rFonts w:ascii="Times New Roman"/>
          <w:b/>
          <w:i w:val="false"/>
          <w:color w:val="000000"/>
        </w:rPr>
        <w:t xml:space="preserve"> Қарасаз ауылдық округі 2022 жылға арналған бюджеті</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174"/>
          <w:p>
            <w:pPr>
              <w:spacing w:after="20"/>
              <w:ind w:left="20"/>
              <w:jc w:val="both"/>
            </w:pPr>
            <w:r>
              <w:rPr>
                <w:rFonts w:ascii="Times New Roman"/>
                <w:b w:val="false"/>
                <w:i w:val="false"/>
                <w:color w:val="000000"/>
                <w:sz w:val="20"/>
              </w:rPr>
              <w:t>
Сомасы (мың теңге)</w:t>
            </w:r>
          </w:p>
          <w:bookmarkEnd w:id="17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31 009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175"/>
          <w:p>
            <w:pPr>
              <w:spacing w:after="20"/>
              <w:ind w:left="20"/>
              <w:jc w:val="both"/>
            </w:pPr>
            <w:r>
              <w:rPr>
                <w:rFonts w:ascii="Times New Roman"/>
                <w:b w:val="false"/>
                <w:i w:val="false"/>
                <w:color w:val="000000"/>
                <w:sz w:val="20"/>
              </w:rPr>
              <w:t>
Сомасы, (мың теңге)</w:t>
            </w:r>
          </w:p>
          <w:bookmarkEnd w:id="175"/>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70" w:id="176"/>
    <w:p>
      <w:pPr>
        <w:spacing w:after="0"/>
        <w:ind w:left="0"/>
        <w:jc w:val="left"/>
      </w:pPr>
      <w:r>
        <w:rPr>
          <w:rFonts w:ascii="Times New Roman"/>
          <w:b/>
          <w:i w:val="false"/>
          <w:color w:val="000000"/>
        </w:rPr>
        <w:t xml:space="preserve"> Қарасаз ауылдық округі 2023 жылға арналған бюджеті</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177"/>
          <w:p>
            <w:pPr>
              <w:spacing w:after="20"/>
              <w:ind w:left="20"/>
              <w:jc w:val="both"/>
            </w:pPr>
            <w:r>
              <w:rPr>
                <w:rFonts w:ascii="Times New Roman"/>
                <w:b w:val="false"/>
                <w:i w:val="false"/>
                <w:color w:val="000000"/>
                <w:sz w:val="20"/>
              </w:rPr>
              <w:t>
Сомасы (мың теңге)</w:t>
            </w:r>
          </w:p>
          <w:bookmarkEnd w:id="177"/>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178"/>
          <w:p>
            <w:pPr>
              <w:spacing w:after="20"/>
              <w:ind w:left="20"/>
              <w:jc w:val="both"/>
            </w:pPr>
            <w:r>
              <w:rPr>
                <w:rFonts w:ascii="Times New Roman"/>
                <w:b w:val="false"/>
                <w:i w:val="false"/>
                <w:color w:val="000000"/>
                <w:sz w:val="20"/>
              </w:rPr>
              <w:t>
Сомасы, (мың теңге)</w:t>
            </w:r>
          </w:p>
          <w:bookmarkEnd w:id="178"/>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78-2 шешіміне 10 қосымша</w:t>
            </w:r>
          </w:p>
        </w:tc>
      </w:tr>
    </w:tbl>
    <w:p>
      <w:pPr>
        <w:spacing w:after="0"/>
        <w:ind w:left="0"/>
        <w:jc w:val="left"/>
      </w:pPr>
      <w:r>
        <w:rPr>
          <w:rFonts w:ascii="Times New Roman"/>
          <w:b/>
          <w:i w:val="false"/>
          <w:color w:val="000000"/>
        </w:rPr>
        <w:t xml:space="preserve"> Қошқарата ауылдық округі 2021 жылға арналған бюджеті</w:t>
      </w:r>
    </w:p>
    <w:p>
      <w:pPr>
        <w:spacing w:after="0"/>
        <w:ind w:left="0"/>
        <w:jc w:val="both"/>
      </w:pPr>
      <w:r>
        <w:rPr>
          <w:rFonts w:ascii="Times New Roman"/>
          <w:b w:val="false"/>
          <w:i w:val="false"/>
          <w:color w:val="ff0000"/>
          <w:sz w:val="28"/>
        </w:rPr>
        <w:t xml:space="preserve">
      Ескерту. 10-қосымшаға өзгерістер енгізілді - Жамбыл облысы Жуалы аудандық мәслихатының 24.06.2021 </w:t>
      </w:r>
      <w:r>
        <w:rPr>
          <w:rFonts w:ascii="Times New Roman"/>
          <w:b w:val="false"/>
          <w:i w:val="false"/>
          <w:color w:val="ff0000"/>
          <w:sz w:val="28"/>
        </w:rPr>
        <w:t>№ 9-3</w:t>
      </w:r>
      <w:r>
        <w:rPr>
          <w:rFonts w:ascii="Times New Roman"/>
          <w:b w:val="false"/>
          <w:i w:val="false"/>
          <w:color w:val="ff0000"/>
          <w:sz w:val="28"/>
        </w:rPr>
        <w:t xml:space="preserve"> (01.01.2021 қолданысқа енгізіледі); 15.07.2021 </w:t>
      </w:r>
      <w:r>
        <w:rPr>
          <w:rFonts w:ascii="Times New Roman"/>
          <w:b w:val="false"/>
          <w:i w:val="false"/>
          <w:color w:val="ff0000"/>
          <w:sz w:val="28"/>
        </w:rPr>
        <w:t>№ 11-2</w:t>
      </w:r>
      <w:r>
        <w:rPr>
          <w:rFonts w:ascii="Times New Roman"/>
          <w:b w:val="false"/>
          <w:i w:val="false"/>
          <w:color w:val="ff0000"/>
          <w:sz w:val="28"/>
        </w:rPr>
        <w:t xml:space="preserve"> (01.01.2021 қолданысқа енгізіледі); 25.10.2021 </w:t>
      </w:r>
      <w:r>
        <w:rPr>
          <w:rFonts w:ascii="Times New Roman"/>
          <w:b w:val="false"/>
          <w:i w:val="false"/>
          <w:color w:val="ff0000"/>
          <w:sz w:val="28"/>
        </w:rPr>
        <w:t>№ 14-2</w:t>
      </w:r>
      <w:r>
        <w:rPr>
          <w:rFonts w:ascii="Times New Roman"/>
          <w:b w:val="false"/>
          <w:i w:val="false"/>
          <w:color w:val="ff0000"/>
          <w:sz w:val="28"/>
        </w:rPr>
        <w:t xml:space="preserve"> (01.01.2021 қолданысқа енгізіледі); 15.12.2021 </w:t>
      </w:r>
      <w:r>
        <w:rPr>
          <w:rFonts w:ascii="Times New Roman"/>
          <w:b w:val="false"/>
          <w:i w:val="false"/>
          <w:color w:val="ff0000"/>
          <w:sz w:val="28"/>
        </w:rPr>
        <w:t>№ 17-2</w:t>
      </w:r>
      <w:r>
        <w:rPr>
          <w:rFonts w:ascii="Times New Roman"/>
          <w:b w:val="false"/>
          <w:i w:val="false"/>
          <w:color w:val="ff0000"/>
          <w:sz w:val="28"/>
        </w:rPr>
        <w:t xml:space="preserve"> (01.01.2021 қолданысқа енгізіледі) шешімдерімен.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79"/>
          <w:p>
            <w:pPr>
              <w:spacing w:after="20"/>
              <w:ind w:left="20"/>
              <w:jc w:val="both"/>
            </w:pPr>
            <w:r>
              <w:rPr>
                <w:rFonts w:ascii="Times New Roman"/>
                <w:b w:val="false"/>
                <w:i w:val="false"/>
                <w:color w:val="000000"/>
                <w:sz w:val="20"/>
              </w:rPr>
              <w:t>
Сомасы,</w:t>
            </w:r>
          </w:p>
          <w:bookmarkEnd w:id="179"/>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80"/>
          <w:p>
            <w:pPr>
              <w:spacing w:after="20"/>
              <w:ind w:left="20"/>
              <w:jc w:val="both"/>
            </w:pPr>
            <w:r>
              <w:rPr>
                <w:rFonts w:ascii="Times New Roman"/>
                <w:b w:val="false"/>
                <w:i w:val="false"/>
                <w:color w:val="000000"/>
                <w:sz w:val="20"/>
              </w:rPr>
              <w:t>
Сомасы,</w:t>
            </w:r>
          </w:p>
          <w:bookmarkEnd w:id="180"/>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bl>
    <w:bookmarkStart w:name="z379" w:id="181"/>
    <w:p>
      <w:pPr>
        <w:spacing w:after="0"/>
        <w:ind w:left="0"/>
        <w:jc w:val="left"/>
      </w:pPr>
      <w:r>
        <w:rPr>
          <w:rFonts w:ascii="Times New Roman"/>
          <w:b/>
          <w:i w:val="false"/>
          <w:color w:val="000000"/>
        </w:rPr>
        <w:t xml:space="preserve"> Қошқар ата ауылдық округі 2022 жылға арналған бюджеті</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182"/>
          <w:p>
            <w:pPr>
              <w:spacing w:after="20"/>
              <w:ind w:left="20"/>
              <w:jc w:val="both"/>
            </w:pPr>
            <w:r>
              <w:rPr>
                <w:rFonts w:ascii="Times New Roman"/>
                <w:b w:val="false"/>
                <w:i w:val="false"/>
                <w:color w:val="000000"/>
                <w:sz w:val="20"/>
              </w:rPr>
              <w:t>
Сомасы (мың теңге)</w:t>
            </w:r>
          </w:p>
          <w:bookmarkEnd w:id="182"/>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183"/>
          <w:p>
            <w:pPr>
              <w:spacing w:after="20"/>
              <w:ind w:left="20"/>
              <w:jc w:val="both"/>
            </w:pPr>
            <w:r>
              <w:rPr>
                <w:rFonts w:ascii="Times New Roman"/>
                <w:b w:val="false"/>
                <w:i w:val="false"/>
                <w:color w:val="000000"/>
                <w:sz w:val="20"/>
              </w:rPr>
              <w:t>
Сомасы, (мың теңге)</w:t>
            </w:r>
          </w:p>
          <w:bookmarkEnd w:id="183"/>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82" w:id="184"/>
    <w:p>
      <w:pPr>
        <w:spacing w:after="0"/>
        <w:ind w:left="0"/>
        <w:jc w:val="left"/>
      </w:pPr>
      <w:r>
        <w:rPr>
          <w:rFonts w:ascii="Times New Roman"/>
          <w:b/>
          <w:i w:val="false"/>
          <w:color w:val="000000"/>
        </w:rPr>
        <w:t xml:space="preserve"> Қошқар ата ауылдық округі 2023 жылға арналған бюджеті</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185"/>
          <w:p>
            <w:pPr>
              <w:spacing w:after="20"/>
              <w:ind w:left="20"/>
              <w:jc w:val="both"/>
            </w:pPr>
            <w:r>
              <w:rPr>
                <w:rFonts w:ascii="Times New Roman"/>
                <w:b w:val="false"/>
                <w:i w:val="false"/>
                <w:color w:val="000000"/>
                <w:sz w:val="20"/>
              </w:rPr>
              <w:t>
Сомасы (мың теңге)</w:t>
            </w:r>
          </w:p>
          <w:bookmarkEnd w:id="185"/>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186"/>
          <w:p>
            <w:pPr>
              <w:spacing w:after="20"/>
              <w:ind w:left="20"/>
              <w:jc w:val="both"/>
            </w:pPr>
            <w:r>
              <w:rPr>
                <w:rFonts w:ascii="Times New Roman"/>
                <w:b w:val="false"/>
                <w:i w:val="false"/>
                <w:color w:val="000000"/>
                <w:sz w:val="20"/>
              </w:rPr>
              <w:t>
Сомасы, (мың теңге)</w:t>
            </w:r>
          </w:p>
          <w:bookmarkEnd w:id="186"/>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78-2 шешіміне 11 қосымша</w:t>
            </w:r>
          </w:p>
        </w:tc>
      </w:tr>
    </w:tbl>
    <w:p>
      <w:pPr>
        <w:spacing w:after="0"/>
        <w:ind w:left="0"/>
        <w:jc w:val="left"/>
      </w:pPr>
      <w:r>
        <w:rPr>
          <w:rFonts w:ascii="Times New Roman"/>
          <w:b/>
          <w:i w:val="false"/>
          <w:color w:val="000000"/>
        </w:rPr>
        <w:t xml:space="preserve"> Қызыларық ауылдық округі 2021 жылға арналған бюджеті</w:t>
      </w:r>
    </w:p>
    <w:p>
      <w:pPr>
        <w:spacing w:after="0"/>
        <w:ind w:left="0"/>
        <w:jc w:val="both"/>
      </w:pPr>
      <w:r>
        <w:rPr>
          <w:rFonts w:ascii="Times New Roman"/>
          <w:b w:val="false"/>
          <w:i w:val="false"/>
          <w:color w:val="ff0000"/>
          <w:sz w:val="28"/>
        </w:rPr>
        <w:t xml:space="preserve">
      Ескерту. 11-қосымшаға өзгерістер енгізілді - Жамбыл облысы Жуалы аудандық мәслихатының 24.06.2021 </w:t>
      </w:r>
      <w:r>
        <w:rPr>
          <w:rFonts w:ascii="Times New Roman"/>
          <w:b w:val="false"/>
          <w:i w:val="false"/>
          <w:color w:val="ff0000"/>
          <w:sz w:val="28"/>
        </w:rPr>
        <w:t>№ 9-3</w:t>
      </w:r>
      <w:r>
        <w:rPr>
          <w:rFonts w:ascii="Times New Roman"/>
          <w:b w:val="false"/>
          <w:i w:val="false"/>
          <w:color w:val="ff0000"/>
          <w:sz w:val="28"/>
        </w:rPr>
        <w:t xml:space="preserve"> (01.01.2021 қолданысқа енгізіледі); 15.07.2021 </w:t>
      </w:r>
      <w:r>
        <w:rPr>
          <w:rFonts w:ascii="Times New Roman"/>
          <w:b w:val="false"/>
          <w:i w:val="false"/>
          <w:color w:val="ff0000"/>
          <w:sz w:val="28"/>
        </w:rPr>
        <w:t>№ 11-2</w:t>
      </w:r>
      <w:r>
        <w:rPr>
          <w:rFonts w:ascii="Times New Roman"/>
          <w:b w:val="false"/>
          <w:i w:val="false"/>
          <w:color w:val="ff0000"/>
          <w:sz w:val="28"/>
        </w:rPr>
        <w:t xml:space="preserve"> (01.01.2021 қолданысқа енгізіледі); 25.10.2021 </w:t>
      </w:r>
      <w:r>
        <w:rPr>
          <w:rFonts w:ascii="Times New Roman"/>
          <w:b w:val="false"/>
          <w:i w:val="false"/>
          <w:color w:val="ff0000"/>
          <w:sz w:val="28"/>
        </w:rPr>
        <w:t>№ 14-2</w:t>
      </w:r>
      <w:r>
        <w:rPr>
          <w:rFonts w:ascii="Times New Roman"/>
          <w:b w:val="false"/>
          <w:i w:val="false"/>
          <w:color w:val="ff0000"/>
          <w:sz w:val="28"/>
        </w:rPr>
        <w:t xml:space="preserve"> (01.01.2021 қолданысқа енгізіледі); 15.12.2021 </w:t>
      </w:r>
      <w:r>
        <w:rPr>
          <w:rFonts w:ascii="Times New Roman"/>
          <w:b w:val="false"/>
          <w:i w:val="false"/>
          <w:color w:val="ff0000"/>
          <w:sz w:val="28"/>
        </w:rPr>
        <w:t>№ 17-2</w:t>
      </w:r>
      <w:r>
        <w:rPr>
          <w:rFonts w:ascii="Times New Roman"/>
          <w:b w:val="false"/>
          <w:i w:val="false"/>
          <w:color w:val="ff0000"/>
          <w:sz w:val="28"/>
        </w:rPr>
        <w:t xml:space="preserve"> (01.01.2021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87"/>
          <w:p>
            <w:pPr>
              <w:spacing w:after="20"/>
              <w:ind w:left="20"/>
              <w:jc w:val="both"/>
            </w:pPr>
            <w:r>
              <w:rPr>
                <w:rFonts w:ascii="Times New Roman"/>
                <w:b w:val="false"/>
                <w:i w:val="false"/>
                <w:color w:val="000000"/>
                <w:sz w:val="20"/>
              </w:rPr>
              <w:t>
Сомасы,</w:t>
            </w:r>
          </w:p>
          <w:bookmarkEnd w:id="187"/>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40 326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88"/>
          <w:p>
            <w:pPr>
              <w:spacing w:after="20"/>
              <w:ind w:left="20"/>
              <w:jc w:val="both"/>
            </w:pPr>
            <w:r>
              <w:rPr>
                <w:rFonts w:ascii="Times New Roman"/>
                <w:b w:val="false"/>
                <w:i w:val="false"/>
                <w:color w:val="000000"/>
                <w:sz w:val="20"/>
              </w:rPr>
              <w:t>
Сомасы,</w:t>
            </w:r>
          </w:p>
          <w:bookmarkEnd w:id="18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bl>
    <w:bookmarkStart w:name="z391" w:id="189"/>
    <w:p>
      <w:pPr>
        <w:spacing w:after="0"/>
        <w:ind w:left="0"/>
        <w:jc w:val="left"/>
      </w:pPr>
      <w:r>
        <w:rPr>
          <w:rFonts w:ascii="Times New Roman"/>
          <w:b/>
          <w:i w:val="false"/>
          <w:color w:val="000000"/>
        </w:rPr>
        <w:t xml:space="preserve"> Қызыларық ауылдық округі 2022 жылға арналған бюджеті</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190"/>
          <w:p>
            <w:pPr>
              <w:spacing w:after="20"/>
              <w:ind w:left="20"/>
              <w:jc w:val="both"/>
            </w:pPr>
            <w:r>
              <w:rPr>
                <w:rFonts w:ascii="Times New Roman"/>
                <w:b w:val="false"/>
                <w:i w:val="false"/>
                <w:color w:val="000000"/>
                <w:sz w:val="20"/>
              </w:rPr>
              <w:t>
Сомасы, (мың теңге)</w:t>
            </w:r>
          </w:p>
          <w:bookmarkEnd w:id="190"/>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258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191"/>
          <w:p>
            <w:pPr>
              <w:spacing w:after="20"/>
              <w:ind w:left="20"/>
              <w:jc w:val="both"/>
            </w:pPr>
            <w:r>
              <w:rPr>
                <w:rFonts w:ascii="Times New Roman"/>
                <w:b w:val="false"/>
                <w:i w:val="false"/>
                <w:color w:val="000000"/>
                <w:sz w:val="20"/>
              </w:rPr>
              <w:t>
Сомасы, (мың теңге)</w:t>
            </w:r>
          </w:p>
          <w:bookmarkEnd w:id="191"/>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94" w:id="192"/>
    <w:p>
      <w:pPr>
        <w:spacing w:after="0"/>
        <w:ind w:left="0"/>
        <w:jc w:val="left"/>
      </w:pPr>
      <w:r>
        <w:rPr>
          <w:rFonts w:ascii="Times New Roman"/>
          <w:b/>
          <w:i w:val="false"/>
          <w:color w:val="000000"/>
        </w:rPr>
        <w:t xml:space="preserve"> Қызыларық ауылдық округі 2023 жылға арналған бюджеті</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193"/>
          <w:p>
            <w:pPr>
              <w:spacing w:after="20"/>
              <w:ind w:left="20"/>
              <w:jc w:val="both"/>
            </w:pPr>
            <w:r>
              <w:rPr>
                <w:rFonts w:ascii="Times New Roman"/>
                <w:b w:val="false"/>
                <w:i w:val="false"/>
                <w:color w:val="000000"/>
                <w:sz w:val="20"/>
              </w:rPr>
              <w:t>
Сомасы, (мың теңге)</w:t>
            </w:r>
          </w:p>
          <w:bookmarkEnd w:id="193"/>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258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194"/>
          <w:p>
            <w:pPr>
              <w:spacing w:after="20"/>
              <w:ind w:left="20"/>
              <w:jc w:val="both"/>
            </w:pPr>
            <w:r>
              <w:rPr>
                <w:rFonts w:ascii="Times New Roman"/>
                <w:b w:val="false"/>
                <w:i w:val="false"/>
                <w:color w:val="000000"/>
                <w:sz w:val="20"/>
              </w:rPr>
              <w:t>
Сомасы, (мың теңге)</w:t>
            </w:r>
          </w:p>
          <w:bookmarkEnd w:id="194"/>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78-2 шешіміне 12 қосымша</w:t>
            </w:r>
          </w:p>
        </w:tc>
      </w:tr>
    </w:tbl>
    <w:p>
      <w:pPr>
        <w:spacing w:after="0"/>
        <w:ind w:left="0"/>
        <w:jc w:val="left"/>
      </w:pPr>
      <w:r>
        <w:rPr>
          <w:rFonts w:ascii="Times New Roman"/>
          <w:b/>
          <w:i w:val="false"/>
          <w:color w:val="000000"/>
        </w:rPr>
        <w:t xml:space="preserve"> Мыңбұлақ ауылдық округі 2021 жылға арналған бюджеті</w:t>
      </w:r>
    </w:p>
    <w:p>
      <w:pPr>
        <w:spacing w:after="0"/>
        <w:ind w:left="0"/>
        <w:jc w:val="both"/>
      </w:pPr>
      <w:r>
        <w:rPr>
          <w:rFonts w:ascii="Times New Roman"/>
          <w:b w:val="false"/>
          <w:i w:val="false"/>
          <w:color w:val="ff0000"/>
          <w:sz w:val="28"/>
        </w:rPr>
        <w:t xml:space="preserve">
      Ескерту. 12-қосымшаға өзгерістер енгізілді - Жамбыл облысы Жуалы аудандық мәслихатының 24.06.2021 </w:t>
      </w:r>
      <w:r>
        <w:rPr>
          <w:rFonts w:ascii="Times New Roman"/>
          <w:b w:val="false"/>
          <w:i w:val="false"/>
          <w:color w:val="ff0000"/>
          <w:sz w:val="28"/>
        </w:rPr>
        <w:t>№ 9-3</w:t>
      </w:r>
      <w:r>
        <w:rPr>
          <w:rFonts w:ascii="Times New Roman"/>
          <w:b w:val="false"/>
          <w:i w:val="false"/>
          <w:color w:val="ff0000"/>
          <w:sz w:val="28"/>
        </w:rPr>
        <w:t xml:space="preserve"> (01.01.2021 қолданысқа енгізіледі); 15.07.2021 </w:t>
      </w:r>
      <w:r>
        <w:rPr>
          <w:rFonts w:ascii="Times New Roman"/>
          <w:b w:val="false"/>
          <w:i w:val="false"/>
          <w:color w:val="ff0000"/>
          <w:sz w:val="28"/>
        </w:rPr>
        <w:t>№ 11-2</w:t>
      </w:r>
      <w:r>
        <w:rPr>
          <w:rFonts w:ascii="Times New Roman"/>
          <w:b w:val="false"/>
          <w:i w:val="false"/>
          <w:color w:val="ff0000"/>
          <w:sz w:val="28"/>
        </w:rPr>
        <w:t xml:space="preserve"> (01.01.2021 қолданысқа енгізіледі); 25.10.2021 </w:t>
      </w:r>
      <w:r>
        <w:rPr>
          <w:rFonts w:ascii="Times New Roman"/>
          <w:b w:val="false"/>
          <w:i w:val="false"/>
          <w:color w:val="ff0000"/>
          <w:sz w:val="28"/>
        </w:rPr>
        <w:t>№ 14-2</w:t>
      </w:r>
      <w:r>
        <w:rPr>
          <w:rFonts w:ascii="Times New Roman"/>
          <w:b w:val="false"/>
          <w:i w:val="false"/>
          <w:color w:val="ff0000"/>
          <w:sz w:val="28"/>
        </w:rPr>
        <w:t xml:space="preserve"> (01.01.2021 қолданысқа енгізіледі); 15.12.2021 </w:t>
      </w:r>
      <w:r>
        <w:rPr>
          <w:rFonts w:ascii="Times New Roman"/>
          <w:b w:val="false"/>
          <w:i w:val="false"/>
          <w:color w:val="ff0000"/>
          <w:sz w:val="28"/>
        </w:rPr>
        <w:t>№ 17-2</w:t>
      </w:r>
      <w:r>
        <w:rPr>
          <w:rFonts w:ascii="Times New Roman"/>
          <w:b w:val="false"/>
          <w:i w:val="false"/>
          <w:color w:val="ff0000"/>
          <w:sz w:val="28"/>
        </w:rPr>
        <w:t xml:space="preserve"> (01.01.2021 қолданысқа енгізіледі) шешімдерімен.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95"/>
          <w:p>
            <w:pPr>
              <w:spacing w:after="20"/>
              <w:ind w:left="20"/>
              <w:jc w:val="both"/>
            </w:pPr>
            <w:r>
              <w:rPr>
                <w:rFonts w:ascii="Times New Roman"/>
                <w:b w:val="false"/>
                <w:i w:val="false"/>
                <w:color w:val="000000"/>
                <w:sz w:val="20"/>
              </w:rPr>
              <w:t>
Сомасы,</w:t>
            </w:r>
          </w:p>
          <w:bookmarkEnd w:id="195"/>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125 170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96"/>
          <w:p>
            <w:pPr>
              <w:spacing w:after="20"/>
              <w:ind w:left="20"/>
              <w:jc w:val="both"/>
            </w:pPr>
            <w:r>
              <w:rPr>
                <w:rFonts w:ascii="Times New Roman"/>
                <w:b w:val="false"/>
                <w:i w:val="false"/>
                <w:color w:val="000000"/>
                <w:sz w:val="20"/>
              </w:rPr>
              <w:t>
Сомасы,</w:t>
            </w:r>
          </w:p>
          <w:bookmarkEnd w:id="196"/>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w:t>
            </w:r>
          </w:p>
        </w:tc>
      </w:tr>
    </w:tbl>
    <w:bookmarkStart w:name="z403" w:id="197"/>
    <w:p>
      <w:pPr>
        <w:spacing w:after="0"/>
        <w:ind w:left="0"/>
        <w:jc w:val="left"/>
      </w:pPr>
      <w:r>
        <w:rPr>
          <w:rFonts w:ascii="Times New Roman"/>
          <w:b/>
          <w:i w:val="false"/>
          <w:color w:val="000000"/>
        </w:rPr>
        <w:t xml:space="preserve"> Мыңбұлақ ауылдық округі 2022 жылға арналған бюджеті</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198"/>
          <w:p>
            <w:pPr>
              <w:spacing w:after="20"/>
              <w:ind w:left="20"/>
              <w:jc w:val="both"/>
            </w:pPr>
            <w:r>
              <w:rPr>
                <w:rFonts w:ascii="Times New Roman"/>
                <w:b w:val="false"/>
                <w:i w:val="false"/>
                <w:color w:val="000000"/>
                <w:sz w:val="20"/>
              </w:rPr>
              <w:t>
Сомасы, (мың теңге)</w:t>
            </w:r>
          </w:p>
          <w:bookmarkEnd w:id="198"/>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199"/>
          <w:p>
            <w:pPr>
              <w:spacing w:after="20"/>
              <w:ind w:left="20"/>
              <w:jc w:val="both"/>
            </w:pPr>
            <w:r>
              <w:rPr>
                <w:rFonts w:ascii="Times New Roman"/>
                <w:b w:val="false"/>
                <w:i w:val="false"/>
                <w:color w:val="000000"/>
                <w:sz w:val="20"/>
              </w:rPr>
              <w:t>
Сомасы, (мың теңге)</w:t>
            </w:r>
          </w:p>
          <w:bookmarkEnd w:id="199"/>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06" w:id="200"/>
    <w:p>
      <w:pPr>
        <w:spacing w:after="0"/>
        <w:ind w:left="0"/>
        <w:jc w:val="left"/>
      </w:pPr>
      <w:r>
        <w:rPr>
          <w:rFonts w:ascii="Times New Roman"/>
          <w:b/>
          <w:i w:val="false"/>
          <w:color w:val="000000"/>
        </w:rPr>
        <w:t xml:space="preserve"> Мыңбұлақ ауылдық округі 2023 жылға арналған бюджеті</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201"/>
          <w:p>
            <w:pPr>
              <w:spacing w:after="20"/>
              <w:ind w:left="20"/>
              <w:jc w:val="both"/>
            </w:pPr>
            <w:r>
              <w:rPr>
                <w:rFonts w:ascii="Times New Roman"/>
                <w:b w:val="false"/>
                <w:i w:val="false"/>
                <w:color w:val="000000"/>
                <w:sz w:val="20"/>
              </w:rPr>
              <w:t>
Сомасы, (мың теңге)</w:t>
            </w:r>
          </w:p>
          <w:bookmarkEnd w:id="20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202"/>
          <w:p>
            <w:pPr>
              <w:spacing w:after="20"/>
              <w:ind w:left="20"/>
              <w:jc w:val="both"/>
            </w:pPr>
            <w:r>
              <w:rPr>
                <w:rFonts w:ascii="Times New Roman"/>
                <w:b w:val="false"/>
                <w:i w:val="false"/>
                <w:color w:val="000000"/>
                <w:sz w:val="20"/>
              </w:rPr>
              <w:t>
Сомасы, (мың теңге)</w:t>
            </w:r>
          </w:p>
          <w:bookmarkEnd w:id="202"/>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78-2 шешіміне 13 қосымша</w:t>
            </w:r>
          </w:p>
        </w:tc>
      </w:tr>
    </w:tbl>
    <w:p>
      <w:pPr>
        <w:spacing w:after="0"/>
        <w:ind w:left="0"/>
        <w:jc w:val="left"/>
      </w:pPr>
      <w:r>
        <w:rPr>
          <w:rFonts w:ascii="Times New Roman"/>
          <w:b/>
          <w:i w:val="false"/>
          <w:color w:val="000000"/>
        </w:rPr>
        <w:t xml:space="preserve"> Нұрлыкент ауылдық округі 2021 жылға арналған бюджеті</w:t>
      </w:r>
    </w:p>
    <w:p>
      <w:pPr>
        <w:spacing w:after="0"/>
        <w:ind w:left="0"/>
        <w:jc w:val="both"/>
      </w:pPr>
      <w:r>
        <w:rPr>
          <w:rFonts w:ascii="Times New Roman"/>
          <w:b w:val="false"/>
          <w:i w:val="false"/>
          <w:color w:val="ff0000"/>
          <w:sz w:val="28"/>
        </w:rPr>
        <w:t xml:space="preserve">
      Ескерту. 13-қосымшаға өзгерістер енгізілді - Жамбыл облысы Жуалы аудандық мәслихатының 24.06.2021 </w:t>
      </w:r>
      <w:r>
        <w:rPr>
          <w:rFonts w:ascii="Times New Roman"/>
          <w:b w:val="false"/>
          <w:i w:val="false"/>
          <w:color w:val="ff0000"/>
          <w:sz w:val="28"/>
        </w:rPr>
        <w:t>№ 9-3</w:t>
      </w:r>
      <w:r>
        <w:rPr>
          <w:rFonts w:ascii="Times New Roman"/>
          <w:b w:val="false"/>
          <w:i w:val="false"/>
          <w:color w:val="ff0000"/>
          <w:sz w:val="28"/>
        </w:rPr>
        <w:t xml:space="preserve"> (01.01.2021 қолданысқа енгізіледі); 15.07.2021 </w:t>
      </w:r>
      <w:r>
        <w:rPr>
          <w:rFonts w:ascii="Times New Roman"/>
          <w:b w:val="false"/>
          <w:i w:val="false"/>
          <w:color w:val="ff0000"/>
          <w:sz w:val="28"/>
        </w:rPr>
        <w:t>№ 11-2</w:t>
      </w:r>
      <w:r>
        <w:rPr>
          <w:rFonts w:ascii="Times New Roman"/>
          <w:b w:val="false"/>
          <w:i w:val="false"/>
          <w:color w:val="ff0000"/>
          <w:sz w:val="28"/>
        </w:rPr>
        <w:t xml:space="preserve"> (01.01.2021 қолданысқа енгізіледі); 25.10.2021 </w:t>
      </w:r>
      <w:r>
        <w:rPr>
          <w:rFonts w:ascii="Times New Roman"/>
          <w:b w:val="false"/>
          <w:i w:val="false"/>
          <w:color w:val="ff0000"/>
          <w:sz w:val="28"/>
        </w:rPr>
        <w:t>№ 14-2</w:t>
      </w:r>
      <w:r>
        <w:rPr>
          <w:rFonts w:ascii="Times New Roman"/>
          <w:b w:val="false"/>
          <w:i w:val="false"/>
          <w:color w:val="ff0000"/>
          <w:sz w:val="28"/>
        </w:rPr>
        <w:t xml:space="preserve"> (01.01.2021 қолданысқа енгізіледі); 15.12.2021 </w:t>
      </w:r>
      <w:r>
        <w:rPr>
          <w:rFonts w:ascii="Times New Roman"/>
          <w:b w:val="false"/>
          <w:i w:val="false"/>
          <w:color w:val="ff0000"/>
          <w:sz w:val="28"/>
        </w:rPr>
        <w:t>№ 17-2</w:t>
      </w:r>
      <w:r>
        <w:rPr>
          <w:rFonts w:ascii="Times New Roman"/>
          <w:b w:val="false"/>
          <w:i w:val="false"/>
          <w:color w:val="ff0000"/>
          <w:sz w:val="28"/>
        </w:rPr>
        <w:t xml:space="preserve"> (01.01.2021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03"/>
          <w:p>
            <w:pPr>
              <w:spacing w:after="20"/>
              <w:ind w:left="20"/>
              <w:jc w:val="both"/>
            </w:pPr>
            <w:r>
              <w:rPr>
                <w:rFonts w:ascii="Times New Roman"/>
                <w:b w:val="false"/>
                <w:i w:val="false"/>
                <w:color w:val="000000"/>
                <w:sz w:val="20"/>
              </w:rPr>
              <w:t>
Сомасы,</w:t>
            </w:r>
          </w:p>
          <w:bookmarkEnd w:id="203"/>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04"/>
          <w:p>
            <w:pPr>
              <w:spacing w:after="20"/>
              <w:ind w:left="20"/>
              <w:jc w:val="both"/>
            </w:pPr>
            <w:r>
              <w:rPr>
                <w:rFonts w:ascii="Times New Roman"/>
                <w:b w:val="false"/>
                <w:i w:val="false"/>
                <w:color w:val="000000"/>
                <w:sz w:val="20"/>
              </w:rPr>
              <w:t>
Сомасы,</w:t>
            </w:r>
          </w:p>
          <w:bookmarkEnd w:id="20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bl>
    <w:bookmarkStart w:name="z415" w:id="205"/>
    <w:p>
      <w:pPr>
        <w:spacing w:after="0"/>
        <w:ind w:left="0"/>
        <w:jc w:val="left"/>
      </w:pPr>
      <w:r>
        <w:rPr>
          <w:rFonts w:ascii="Times New Roman"/>
          <w:b/>
          <w:i w:val="false"/>
          <w:color w:val="000000"/>
        </w:rPr>
        <w:t xml:space="preserve"> Нұрлыкент ауылдық округі 2022 жылға арналған бюджеті</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206"/>
          <w:p>
            <w:pPr>
              <w:spacing w:after="20"/>
              <w:ind w:left="20"/>
              <w:jc w:val="both"/>
            </w:pPr>
            <w:r>
              <w:rPr>
                <w:rFonts w:ascii="Times New Roman"/>
                <w:b w:val="false"/>
                <w:i w:val="false"/>
                <w:color w:val="000000"/>
                <w:sz w:val="20"/>
              </w:rPr>
              <w:t>
Сомасы, (мың теңге)</w:t>
            </w:r>
          </w:p>
          <w:bookmarkEnd w:id="206"/>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207"/>
          <w:p>
            <w:pPr>
              <w:spacing w:after="20"/>
              <w:ind w:left="20"/>
              <w:jc w:val="both"/>
            </w:pPr>
            <w:r>
              <w:rPr>
                <w:rFonts w:ascii="Times New Roman"/>
                <w:b w:val="false"/>
                <w:i w:val="false"/>
                <w:color w:val="000000"/>
                <w:sz w:val="20"/>
              </w:rPr>
              <w:t>
Сомасы, (мың теңге)</w:t>
            </w:r>
          </w:p>
          <w:bookmarkEnd w:id="207"/>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18" w:id="208"/>
    <w:p>
      <w:pPr>
        <w:spacing w:after="0"/>
        <w:ind w:left="0"/>
        <w:jc w:val="left"/>
      </w:pPr>
      <w:r>
        <w:rPr>
          <w:rFonts w:ascii="Times New Roman"/>
          <w:b/>
          <w:i w:val="false"/>
          <w:color w:val="000000"/>
        </w:rPr>
        <w:t xml:space="preserve"> Нұрлыкент ауылдық округі 2023 жылға арналған бюджеті</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209"/>
          <w:p>
            <w:pPr>
              <w:spacing w:after="20"/>
              <w:ind w:left="20"/>
              <w:jc w:val="both"/>
            </w:pPr>
            <w:r>
              <w:rPr>
                <w:rFonts w:ascii="Times New Roman"/>
                <w:b w:val="false"/>
                <w:i w:val="false"/>
                <w:color w:val="000000"/>
                <w:sz w:val="20"/>
              </w:rPr>
              <w:t>
Сомасы, (мың теңге)</w:t>
            </w:r>
          </w:p>
          <w:bookmarkEnd w:id="209"/>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210"/>
          <w:p>
            <w:pPr>
              <w:spacing w:after="20"/>
              <w:ind w:left="20"/>
              <w:jc w:val="both"/>
            </w:pPr>
            <w:r>
              <w:rPr>
                <w:rFonts w:ascii="Times New Roman"/>
                <w:b w:val="false"/>
                <w:i w:val="false"/>
                <w:color w:val="000000"/>
                <w:sz w:val="20"/>
              </w:rPr>
              <w:t>
Сомасы, (мың теңге)</w:t>
            </w:r>
          </w:p>
          <w:bookmarkEnd w:id="210"/>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78-2 шешіміне 14 қосымша</w:t>
            </w:r>
          </w:p>
        </w:tc>
      </w:tr>
    </w:tbl>
    <w:p>
      <w:pPr>
        <w:spacing w:after="0"/>
        <w:ind w:left="0"/>
        <w:jc w:val="left"/>
      </w:pPr>
      <w:r>
        <w:rPr>
          <w:rFonts w:ascii="Times New Roman"/>
          <w:b/>
          <w:i w:val="false"/>
          <w:color w:val="000000"/>
        </w:rPr>
        <w:t xml:space="preserve"> Шақпақ ауылдық округі 2021 жылға арналған бюджеті</w:t>
      </w:r>
    </w:p>
    <w:p>
      <w:pPr>
        <w:spacing w:after="0"/>
        <w:ind w:left="0"/>
        <w:jc w:val="both"/>
      </w:pPr>
      <w:r>
        <w:rPr>
          <w:rFonts w:ascii="Times New Roman"/>
          <w:b w:val="false"/>
          <w:i w:val="false"/>
          <w:color w:val="ff0000"/>
          <w:sz w:val="28"/>
        </w:rPr>
        <w:t xml:space="preserve">
      Ескерту. 14-қосымшаға өзгерістер енгізілді - Жамбыл облысы Жуалы аудандық мәслихатының 24.06.2021 </w:t>
      </w:r>
      <w:r>
        <w:rPr>
          <w:rFonts w:ascii="Times New Roman"/>
          <w:b w:val="false"/>
          <w:i w:val="false"/>
          <w:color w:val="ff0000"/>
          <w:sz w:val="28"/>
        </w:rPr>
        <w:t>№ 9-3</w:t>
      </w:r>
      <w:r>
        <w:rPr>
          <w:rFonts w:ascii="Times New Roman"/>
          <w:b w:val="false"/>
          <w:i w:val="false"/>
          <w:color w:val="ff0000"/>
          <w:sz w:val="28"/>
        </w:rPr>
        <w:t xml:space="preserve"> (01.01.2021 қолданысқа енгізіледі); 15.07.2021 </w:t>
      </w:r>
      <w:r>
        <w:rPr>
          <w:rFonts w:ascii="Times New Roman"/>
          <w:b w:val="false"/>
          <w:i w:val="false"/>
          <w:color w:val="ff0000"/>
          <w:sz w:val="28"/>
        </w:rPr>
        <w:t>№ 11-2</w:t>
      </w:r>
      <w:r>
        <w:rPr>
          <w:rFonts w:ascii="Times New Roman"/>
          <w:b w:val="false"/>
          <w:i w:val="false"/>
          <w:color w:val="ff0000"/>
          <w:sz w:val="28"/>
        </w:rPr>
        <w:t xml:space="preserve"> (01.01.2021 қолданысқа енгізіледі); 25.10.2021 </w:t>
      </w:r>
      <w:r>
        <w:rPr>
          <w:rFonts w:ascii="Times New Roman"/>
          <w:b w:val="false"/>
          <w:i w:val="false"/>
          <w:color w:val="ff0000"/>
          <w:sz w:val="28"/>
        </w:rPr>
        <w:t>№ 14-2</w:t>
      </w:r>
      <w:r>
        <w:rPr>
          <w:rFonts w:ascii="Times New Roman"/>
          <w:b w:val="false"/>
          <w:i w:val="false"/>
          <w:color w:val="ff0000"/>
          <w:sz w:val="28"/>
        </w:rPr>
        <w:t xml:space="preserve"> (01.01.2021 қолданысқа енгізіледі); 15.12.2021 </w:t>
      </w:r>
      <w:r>
        <w:rPr>
          <w:rFonts w:ascii="Times New Roman"/>
          <w:b w:val="false"/>
          <w:i w:val="false"/>
          <w:color w:val="ff0000"/>
          <w:sz w:val="28"/>
        </w:rPr>
        <w:t>№ 17-2</w:t>
      </w:r>
      <w:r>
        <w:rPr>
          <w:rFonts w:ascii="Times New Roman"/>
          <w:b w:val="false"/>
          <w:i w:val="false"/>
          <w:color w:val="ff0000"/>
          <w:sz w:val="28"/>
        </w:rPr>
        <w:t xml:space="preserve"> (01.01.2021 қолданысқа енгізіледі) шешімдерімен.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11"/>
          <w:p>
            <w:pPr>
              <w:spacing w:after="20"/>
              <w:ind w:left="20"/>
              <w:jc w:val="both"/>
            </w:pPr>
            <w:r>
              <w:rPr>
                <w:rFonts w:ascii="Times New Roman"/>
                <w:b w:val="false"/>
                <w:i w:val="false"/>
                <w:color w:val="000000"/>
                <w:sz w:val="20"/>
              </w:rPr>
              <w:t>
Сомасы,</w:t>
            </w:r>
          </w:p>
          <w:bookmarkEnd w:id="211"/>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115 871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12"/>
          <w:p>
            <w:pPr>
              <w:spacing w:after="20"/>
              <w:ind w:left="20"/>
              <w:jc w:val="both"/>
            </w:pPr>
            <w:r>
              <w:rPr>
                <w:rFonts w:ascii="Times New Roman"/>
                <w:b w:val="false"/>
                <w:i w:val="false"/>
                <w:color w:val="000000"/>
                <w:sz w:val="20"/>
              </w:rPr>
              <w:t>
Сомасы,</w:t>
            </w:r>
          </w:p>
          <w:bookmarkEnd w:id="21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bl>
    <w:bookmarkStart w:name="z427" w:id="213"/>
    <w:p>
      <w:pPr>
        <w:spacing w:after="0"/>
        <w:ind w:left="0"/>
        <w:jc w:val="left"/>
      </w:pPr>
      <w:r>
        <w:rPr>
          <w:rFonts w:ascii="Times New Roman"/>
          <w:b/>
          <w:i w:val="false"/>
          <w:color w:val="000000"/>
        </w:rPr>
        <w:t xml:space="preserve"> Шақпақ ауылдық округі 2022 жылға арналған бюджеті</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214"/>
          <w:p>
            <w:pPr>
              <w:spacing w:after="20"/>
              <w:ind w:left="20"/>
              <w:jc w:val="both"/>
            </w:pPr>
            <w:r>
              <w:rPr>
                <w:rFonts w:ascii="Times New Roman"/>
                <w:b w:val="false"/>
                <w:i w:val="false"/>
                <w:color w:val="000000"/>
                <w:sz w:val="20"/>
              </w:rPr>
              <w:t>
Сомасы, (мың теңге)</w:t>
            </w:r>
          </w:p>
          <w:bookmarkEnd w:id="214"/>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215"/>
          <w:p>
            <w:pPr>
              <w:spacing w:after="20"/>
              <w:ind w:left="20"/>
              <w:jc w:val="both"/>
            </w:pPr>
            <w:r>
              <w:rPr>
                <w:rFonts w:ascii="Times New Roman"/>
                <w:b w:val="false"/>
                <w:i w:val="false"/>
                <w:color w:val="000000"/>
                <w:sz w:val="20"/>
              </w:rPr>
              <w:t>
Сомасы, (мың теңге)</w:t>
            </w:r>
          </w:p>
          <w:bookmarkEnd w:id="215"/>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30" w:id="216"/>
    <w:p>
      <w:pPr>
        <w:spacing w:after="0"/>
        <w:ind w:left="0"/>
        <w:jc w:val="left"/>
      </w:pPr>
      <w:r>
        <w:rPr>
          <w:rFonts w:ascii="Times New Roman"/>
          <w:b/>
          <w:i w:val="false"/>
          <w:color w:val="000000"/>
        </w:rPr>
        <w:t xml:space="preserve"> Шақпақ ауылдық округі 2023 жылға арналған бюджеті</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217"/>
          <w:p>
            <w:pPr>
              <w:spacing w:after="20"/>
              <w:ind w:left="20"/>
              <w:jc w:val="both"/>
            </w:pPr>
            <w:r>
              <w:rPr>
                <w:rFonts w:ascii="Times New Roman"/>
                <w:b w:val="false"/>
                <w:i w:val="false"/>
                <w:color w:val="000000"/>
                <w:sz w:val="20"/>
              </w:rPr>
              <w:t>
Сомасы, (мың теңге)</w:t>
            </w:r>
          </w:p>
          <w:bookmarkEnd w:id="217"/>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44 581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218"/>
          <w:p>
            <w:pPr>
              <w:spacing w:after="20"/>
              <w:ind w:left="20"/>
              <w:jc w:val="both"/>
            </w:pPr>
            <w:r>
              <w:rPr>
                <w:rFonts w:ascii="Times New Roman"/>
                <w:b w:val="false"/>
                <w:i w:val="false"/>
                <w:color w:val="000000"/>
                <w:sz w:val="20"/>
              </w:rPr>
              <w:t>
Сомасы, (мың теңге)</w:t>
            </w:r>
          </w:p>
          <w:bookmarkEnd w:id="218"/>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78-2 шешіміне 15 қосымша</w:t>
            </w:r>
          </w:p>
        </w:tc>
      </w:tr>
    </w:tbl>
    <w:p>
      <w:pPr>
        <w:spacing w:after="0"/>
        <w:ind w:left="0"/>
        <w:jc w:val="left"/>
      </w:pPr>
      <w:r>
        <w:rPr>
          <w:rFonts w:ascii="Times New Roman"/>
          <w:b/>
          <w:i w:val="false"/>
          <w:color w:val="000000"/>
        </w:rPr>
        <w:t xml:space="preserve"> Ауылдық жергілікті атқарушы органдарының резерві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Б.Момышұлы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Билікөл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Жетітөбе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Көкбастау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Күреңбел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Қарасаз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Қошқарата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Қызыларық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Мыңбұлақ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Нұрлыкент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