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38df" w14:textId="3ff3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Қордай ауданы ауылдық округтерінің бюджеттері туралы" Қордай аудандық мәслихатының 2019 жылғы 30 желтоқсандағы № 63-2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2020 жылғы 7 шілдедегі № 70-2 шешімі. Жамбыл облысының Әділет департаментінде 2020 жылғы 9 шілдеде № 4677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"2020-2022 жылдарға арналған аудандық бюджет туралы" Қордай аудандық мәслихатыңың 2019 жылғы 23 желтоқсандағы №62-4 шешіміне өзгерістер енгізу туралы" Қордай аудандық мәслихатының 2020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№69-10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4663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ауылдық округтердің бюджеттері туралы" Қордай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1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Алға ауылдық округі 2020 жылға: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"24 061" сандары "24 719"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"21 714" сандары "22 372"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"24 061" сандары "24 719" сандарымен ауыстырылсын.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2020 жылға: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"51 513" сандары "52 525" сандарымен ауыстырылсын;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"29 499" сандары "30 511"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"190 003" сандары "191 015" сандарымен ауыстырылсын.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2020 жылға: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"38723" сандары "41 135" сандарымен ауыстырылсын;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"25 321" сандары "27 733"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"98 176" сандары "100 588" сандарымен ауыстырылсын.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2020 жылға: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"48 995" сандары "50 007" сандарымен ауыстырылсын;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"38 567" сандары "39 579"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"142 768" сандары "143 780" сандарымен ауыстырылсын.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2020 жылға: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"64 368" сандары "71 732" сандарымен ауыстырылсын;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"57 997" сандары "65 361"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"66 197" сандары "73 561" сандарымен ауыстырылсын.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2020 жылға: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"85 449" сандары "107 002" сандарымен ауыстырылсын;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"74 171" сандары "95 724"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"136 086" сандары "157 639" сандарымен ауыстырылсын.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2020 жылға: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"61 307" сандары "72 985" сандарымен ауыстырылсын;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"56 612" сандары "68 290"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"364 242" сандары "375 920" сандарымен ауыстырылсын.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2020 жылға: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"75 803" сандары "76 158" сандарымен ауыстырылсын;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"61 948" сандары "62 303"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"148 707" сандары "149 062" сандарымен ауыстырылсын.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2020 жылға: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"72 678" сандары "73 866" сандарымен ауыстырылсын;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"64 193" сандары "65 381"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"75 308" сандары "76 496" сандарымен ауыстырылсын.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2020 жылға: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"26 533" сандары "27 586" сандарымен ауыстырылсын;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"20 268" сандары "21 321"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"27 414" сандары "28 467" сандарымен ауыстырылсын.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2020 жылға: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"1 557 599" сандары "1 531 573" сандарымен ауыстырылсын;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"1 320 340" сандары "1 294 314"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"1 880 122" сандары "1 854 096" сандарымен ауыстырылсын.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2020 жылға: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"230 311" сандары "226 630" сандарымен ауыстырылсын;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"191 651" сандары "187 970"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"309 249" сандары "305 568" сандарымен ауыстырылсын.</w:t>
      </w:r>
    </w:p>
    <w:bookmarkEnd w:id="49"/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2020 жылға: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"69 122" сандары "70 078" сандарымен ауыстырылсын;</w:t>
      </w:r>
    </w:p>
    <w:bookmarkEnd w:id="51"/>
    <w:bookmarkStart w:name="z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"61 466" сандары "62 422" сандарымен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"70 730" сандары "71 686" сандарымен ауыстырылсын.</w:t>
      </w:r>
    </w:p>
    <w:bookmarkEnd w:id="53"/>
    <w:bookmarkStart w:name="z1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2020 жылға: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"234 269" сандары "231 620" сандарымен ауыстырылсын;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"209 451" сандары "206 802" сандарымен ауыстырылсын;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"239 998" сандары "237 349" сандарымен ауыстырылсын.</w:t>
      </w:r>
    </w:p>
    <w:bookmarkEnd w:id="57"/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2020 жылға: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"150 355" сандары "145 795" сандарымен ауыстырылсын;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"137 058" сандары "132 498"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"157 379" сандары "152 819" сандарымен ауыстырылсын.</w:t>
      </w:r>
    </w:p>
    <w:bookmarkEnd w:id="61"/>
    <w:bookmarkStart w:name="z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2020 жылға: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"238 841" сандары "238 172" сандарымен ауыстырылсын;</w:t>
      </w:r>
    </w:p>
    <w:bookmarkEnd w:id="63"/>
    <w:bookmarkStart w:name="z1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"195 589" сандары "194 920" сандарымен ауыстырылсын;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"249 303" сандары "248 634" сандарымен ауыстырылсын.</w:t>
      </w:r>
    </w:p>
    <w:bookmarkEnd w:id="65"/>
    <w:bookmarkStart w:name="z1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2020 жылға: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"41 097" сандары "67 967" сандарымен ауыстырылсын;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"31 998" сандары "58 868"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"42 670" сандары "69 540" сандарымен ауыстырылсын.</w:t>
      </w:r>
    </w:p>
    <w:bookmarkEnd w:id="69"/>
    <w:bookmarkStart w:name="z1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2020 жылға: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"19 494" сандары "20 667" сандарымен ауыстырылсын;</w:t>
      </w:r>
    </w:p>
    <w:bookmarkEnd w:id="71"/>
    <w:bookmarkStart w:name="z1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"16 374" сандары "17 547" сандарымен ауыстырылсын;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"19 494" сандары "20 667" сандарымен ауыстырылсын.</w:t>
      </w:r>
    </w:p>
    <w:bookmarkEnd w:id="73"/>
    <w:bookmarkStart w:name="z1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2020 жылға: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"21 282" сандары "22 494" сандарымен ауыстырылсын;</w:t>
      </w:r>
    </w:p>
    <w:bookmarkEnd w:id="75"/>
    <w:bookmarkStart w:name="z13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"18 498" сандары "19 710" сандарымен ауыстырылсын;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"21 282" сандары "22 494" сандарымен ауыстырылсын.</w:t>
      </w:r>
    </w:p>
    <w:bookmarkEnd w:id="77"/>
    <w:bookmarkStart w:name="z1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8"/>
    <w:bookmarkStart w:name="z1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79"/>
    <w:bookmarkStart w:name="z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</w:t>
            </w:r>
          </w:p>
        </w:tc>
      </w:tr>
    </w:tbl>
    <w:bookmarkStart w:name="z14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83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</w:t>
            </w:r>
          </w:p>
        </w:tc>
      </w:tr>
    </w:tbl>
    <w:bookmarkStart w:name="z15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Ауқатты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476"/>
        <w:gridCol w:w="6001"/>
        <w:gridCol w:w="25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86"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-138490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</w:t>
            </w:r>
          </w:p>
        </w:tc>
      </w:tr>
    </w:tbl>
    <w:bookmarkStart w:name="z15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Бетқайнар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8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89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</w:t>
            </w:r>
          </w:p>
        </w:tc>
      </w:tr>
    </w:tbl>
    <w:bookmarkStart w:name="z16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92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</w:t>
            </w:r>
          </w:p>
        </w:tc>
      </w:tr>
    </w:tbl>
    <w:bookmarkStart w:name="z16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Қақпатас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95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6</w:t>
            </w:r>
          </w:p>
        </w:tc>
      </w:tr>
    </w:tbl>
    <w:bookmarkStart w:name="z16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9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9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7</w:t>
            </w:r>
          </w:p>
        </w:tc>
      </w:tr>
    </w:tbl>
    <w:bookmarkStart w:name="z17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6087"/>
        <w:gridCol w:w="2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01"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8</w:t>
            </w:r>
          </w:p>
        </w:tc>
      </w:tr>
    </w:tbl>
    <w:bookmarkStart w:name="z17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04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9</w:t>
            </w:r>
          </w:p>
        </w:tc>
      </w:tr>
    </w:tbl>
    <w:bookmarkStart w:name="z18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Қасық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07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10</w:t>
            </w:r>
          </w:p>
        </w:tc>
      </w:tr>
    </w:tbl>
    <w:bookmarkStart w:name="z18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Кенен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10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11</w:t>
            </w:r>
          </w:p>
        </w:tc>
      </w:tr>
    </w:tbl>
    <w:bookmarkStart w:name="z18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Қордай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13"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12</w:t>
            </w:r>
          </w:p>
        </w:tc>
      </w:tr>
    </w:tbl>
    <w:bookmarkStart w:name="z1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Масаншы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16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13</w:t>
            </w:r>
          </w:p>
        </w:tc>
      </w:tr>
    </w:tbl>
    <w:bookmarkStart w:name="z19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Ноғайбай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19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14</w:t>
            </w:r>
          </w:p>
        </w:tc>
      </w:tr>
    </w:tbl>
    <w:bookmarkStart w:name="z20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Отар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2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15</w:t>
            </w:r>
          </w:p>
        </w:tc>
      </w:tr>
    </w:tbl>
    <w:bookmarkStart w:name="z20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Сарыбұлақ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5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16</w:t>
            </w:r>
          </w:p>
        </w:tc>
      </w:tr>
    </w:tbl>
    <w:bookmarkStart w:name="z20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Сортөбе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17</w:t>
            </w:r>
          </w:p>
        </w:tc>
      </w:tr>
    </w:tbl>
    <w:bookmarkStart w:name="z21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Степное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1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18</w:t>
            </w:r>
          </w:p>
        </w:tc>
      </w:tr>
    </w:tbl>
    <w:bookmarkStart w:name="z21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Сұлутөр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4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19</w:t>
            </w:r>
          </w:p>
        </w:tc>
      </w:tr>
    </w:tbl>
    <w:bookmarkStart w:name="z22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 Сұлутөр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7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