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f4221" w14:textId="39f42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аудандық бюджет туралы" Қордай аудандық мәслихатының 2019 жылғы 23 желтоқсандағы № 62-4 шешіміне өзгерістер енгізу туралы</w:t>
      </w:r>
    </w:p>
    <w:p>
      <w:pPr>
        <w:spacing w:after="0"/>
        <w:ind w:left="0"/>
        <w:jc w:val="both"/>
      </w:pPr>
      <w:r>
        <w:rPr>
          <w:rFonts w:ascii="Times New Roman"/>
          <w:b w:val="false"/>
          <w:i w:val="false"/>
          <w:color w:val="000000"/>
          <w:sz w:val="28"/>
        </w:rPr>
        <w:t>Жамбыл облысы Қордай аудандық мәслихатының 2020 жылғы 28 тамыздағы № 72-2 шешімі. Жамбыл облысының Әділет департаментінде 2020 жылғы 8 қыркүйекте № 4728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"2020-2022 жылдарға арналған облыстық бюджет туралы" Жамбыл облыстық мәслихатының 2019 жылғы 12 желтоқсандағы № 41-3 шешіміне өзгерістер енгізу туралы" Жамбыл облыстық мәслихатының 2020 жылғы 13 тамыздағы </w:t>
      </w:r>
      <w:r>
        <w:rPr>
          <w:rFonts w:ascii="Times New Roman"/>
          <w:b w:val="false"/>
          <w:i w:val="false"/>
          <w:color w:val="000000"/>
          <w:sz w:val="28"/>
        </w:rPr>
        <w:t>№ 49-2</w:t>
      </w:r>
      <w:r>
        <w:rPr>
          <w:rFonts w:ascii="Times New Roman"/>
          <w:b w:val="false"/>
          <w:i w:val="false"/>
          <w:color w:val="000000"/>
          <w:sz w:val="28"/>
        </w:rPr>
        <w:t xml:space="preserve"> шешімі негізінде (нормативтік құқықтық актілерді мемлекеттік тіркеу Тізілімінде </w:t>
      </w:r>
      <w:r>
        <w:rPr>
          <w:rFonts w:ascii="Times New Roman"/>
          <w:b w:val="false"/>
          <w:i w:val="false"/>
          <w:color w:val="000000"/>
          <w:sz w:val="28"/>
        </w:rPr>
        <w:t>№ 4699</w:t>
      </w:r>
      <w:r>
        <w:rPr>
          <w:rFonts w:ascii="Times New Roman"/>
          <w:b w:val="false"/>
          <w:i w:val="false"/>
          <w:color w:val="000000"/>
          <w:sz w:val="28"/>
        </w:rPr>
        <w:t xml:space="preserve"> болып тіркелген) аудандық мәслихат ШЕШІМ ҚАБЫЛДАДЫ:</w:t>
      </w:r>
    </w:p>
    <w:bookmarkEnd w:id="0"/>
    <w:bookmarkStart w:name="z8" w:id="1"/>
    <w:p>
      <w:pPr>
        <w:spacing w:after="0"/>
        <w:ind w:left="0"/>
        <w:jc w:val="both"/>
      </w:pPr>
      <w:r>
        <w:rPr>
          <w:rFonts w:ascii="Times New Roman"/>
          <w:b w:val="false"/>
          <w:i w:val="false"/>
          <w:color w:val="000000"/>
          <w:sz w:val="28"/>
        </w:rPr>
        <w:t xml:space="preserve">
      1. "2020-2022 жылдарға арналған аудандық бюджет туралы" Қордай аудандық мәслихатының 2019 жылғы 23 желтоқсандағы </w:t>
      </w:r>
      <w:r>
        <w:rPr>
          <w:rFonts w:ascii="Times New Roman"/>
          <w:b w:val="false"/>
          <w:i w:val="false"/>
          <w:color w:val="000000"/>
          <w:sz w:val="28"/>
        </w:rPr>
        <w:t>№ 62-4</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4470</w:t>
      </w:r>
      <w:r>
        <w:rPr>
          <w:rFonts w:ascii="Times New Roman"/>
          <w:b w:val="false"/>
          <w:i w:val="false"/>
          <w:color w:val="000000"/>
          <w:sz w:val="28"/>
        </w:rPr>
        <w:t xml:space="preserve"> болып тіркелген, 2019 жылдың 31 желтоқсанында Қазақстан Республикасы нормативтік құқықтық актілерінің эталондық бақылау банкінде электрондық түрде жарияланған) келесі өзгерістер енгізілсін:</w:t>
      </w:r>
    </w:p>
    <w:bookmarkEnd w:id="1"/>
    <w:bookmarkStart w:name="z9" w:id="2"/>
    <w:p>
      <w:pPr>
        <w:spacing w:after="0"/>
        <w:ind w:left="0"/>
        <w:jc w:val="both"/>
      </w:pPr>
      <w:r>
        <w:rPr>
          <w:rFonts w:ascii="Times New Roman"/>
          <w:b w:val="false"/>
          <w:i w:val="false"/>
          <w:color w:val="000000"/>
          <w:sz w:val="28"/>
        </w:rPr>
        <w:t>
      1 тармақта: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3"/>
    <w:p>
      <w:pPr>
        <w:spacing w:after="0"/>
        <w:ind w:left="0"/>
        <w:jc w:val="both"/>
      </w:pPr>
      <w:r>
        <w:rPr>
          <w:rFonts w:ascii="Times New Roman"/>
          <w:b w:val="false"/>
          <w:i w:val="false"/>
          <w:color w:val="000000"/>
          <w:sz w:val="28"/>
        </w:rPr>
        <w:t>
      "28 749 953" сандары "28 809 399" сандармен ауыстырылсын;</w:t>
      </w:r>
    </w:p>
    <w:bookmarkEnd w:id="3"/>
    <w:bookmarkStart w:name="z12" w:id="4"/>
    <w:p>
      <w:pPr>
        <w:spacing w:after="0"/>
        <w:ind w:left="0"/>
        <w:jc w:val="both"/>
      </w:pPr>
      <w:r>
        <w:rPr>
          <w:rFonts w:ascii="Times New Roman"/>
          <w:b w:val="false"/>
          <w:i w:val="false"/>
          <w:color w:val="000000"/>
          <w:sz w:val="28"/>
        </w:rPr>
        <w:t>
      "26 065 567" сандары "26 125 013" сандармен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4" w:id="5"/>
    <w:p>
      <w:pPr>
        <w:spacing w:after="0"/>
        <w:ind w:left="0"/>
        <w:jc w:val="both"/>
      </w:pPr>
      <w:r>
        <w:rPr>
          <w:rFonts w:ascii="Times New Roman"/>
          <w:b w:val="false"/>
          <w:i w:val="false"/>
          <w:color w:val="000000"/>
          <w:sz w:val="28"/>
        </w:rPr>
        <w:t>
      "29 783 218" сандары "29 842 664" сандармен ауыстырылсын.</w:t>
      </w:r>
    </w:p>
    <w:bookmarkEnd w:id="5"/>
    <w:bookmarkStart w:name="z15" w:id="6"/>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p>
    <w:bookmarkEnd w:id="6"/>
    <w:bookmarkStart w:name="z16" w:id="7"/>
    <w:p>
      <w:pPr>
        <w:spacing w:after="0"/>
        <w:ind w:left="0"/>
        <w:jc w:val="both"/>
      </w:pPr>
      <w:r>
        <w:rPr>
          <w:rFonts w:ascii="Times New Roman"/>
          <w:b w:val="false"/>
          <w:i w:val="false"/>
          <w:color w:val="000000"/>
          <w:sz w:val="28"/>
        </w:rPr>
        <w:t>
      2. Осы шешім әділет органдарында мемлекеттік тіркеуден өткен күннен бастап күшіне енеді және 2020 жылдың 1 қаңтарынан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Қордай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Сүлейманқұл</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Қордай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Нурсипатов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2020 жылғы 28 тамыздағы</w:t>
            </w:r>
            <w:r>
              <w:br/>
            </w:r>
            <w:r>
              <w:rPr>
                <w:rFonts w:ascii="Times New Roman"/>
                <w:b w:val="false"/>
                <w:i w:val="false"/>
                <w:color w:val="000000"/>
                <w:sz w:val="20"/>
              </w:rPr>
              <w:t>№ 72-2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2019 жылғы 23 желтоқсандағы</w:t>
            </w:r>
            <w:r>
              <w:br/>
            </w:r>
            <w:r>
              <w:rPr>
                <w:rFonts w:ascii="Times New Roman"/>
                <w:b w:val="false"/>
                <w:i w:val="false"/>
                <w:color w:val="000000"/>
                <w:sz w:val="20"/>
              </w:rPr>
              <w:t>№ 62-4 шешіміне 1 қосымша</w:t>
            </w:r>
          </w:p>
        </w:tc>
      </w:tr>
    </w:tbl>
    <w:bookmarkStart w:name="z21" w:id="8"/>
    <w:p>
      <w:pPr>
        <w:spacing w:after="0"/>
        <w:ind w:left="0"/>
        <w:jc w:val="left"/>
      </w:pPr>
      <w:r>
        <w:rPr>
          <w:rFonts w:ascii="Times New Roman"/>
          <w:b/>
          <w:i w:val="false"/>
          <w:color w:val="000000"/>
        </w:rPr>
        <w:t xml:space="preserve"> 2020 жылға арналған аудандық бюджет</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1122"/>
        <w:gridCol w:w="1122"/>
        <w:gridCol w:w="6632"/>
        <w:gridCol w:w="25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28809336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2616198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887138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1310715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55685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26124950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26124799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26124799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9"/>
          <w:p>
            <w:pPr>
              <w:spacing w:after="20"/>
              <w:ind w:left="20"/>
              <w:jc w:val="both"/>
            </w:pPr>
            <w:r>
              <w:rPr>
                <w:rFonts w:ascii="Times New Roman"/>
                <w:b w:val="false"/>
                <w:i w:val="false"/>
                <w:color w:val="000000"/>
                <w:sz w:val="20"/>
              </w:rPr>
              <w:t>
Сомасы, мың теңге</w:t>
            </w:r>
          </w:p>
          <w:bookmarkEnd w:id="9"/>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29842601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1415489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207722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 корганның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1100896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89768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1004705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17383462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11706097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11178270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527827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1749268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1749268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2016882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335318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438617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1110047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2925951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1337137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1337137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1477448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1113531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68555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 балаларды материалдық қамтамасыз ету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69368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68958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108825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3657152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793723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793723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1485136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1050037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1310825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320578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156714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60781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784355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342984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342984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98277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98277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 Ауданның (облыстық маңызы бар қаланың) сәулет, қала құрылысы және құрылыс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103837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98768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93158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133825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0"/>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оңтайла және тиімді қала құрылыстық игеруді қамтамасыз ету жөніндегі қызметтер</w:t>
            </w:r>
          </w:p>
          <w:bookmarkEnd w:id="10"/>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54379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аумағында қала құрысын дамытудың кешенді схемаларын, аудандық облыстық маңызы бар қаланың, кенттердің және өзгеде ауылдық елді мекендердің бас жоспарын әзірлеу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73728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1207712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1207712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871248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1242416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932492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932492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бюджеттің ағымды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577457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1125509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1168083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 функционалдық тобында</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1088553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1088553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1088553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1"/>
          <w:p>
            <w:pPr>
              <w:spacing w:after="20"/>
              <w:ind w:left="20"/>
              <w:jc w:val="both"/>
            </w:pPr>
            <w:r>
              <w:rPr>
                <w:rFonts w:ascii="Times New Roman"/>
                <w:b w:val="false"/>
                <w:i w:val="false"/>
                <w:color w:val="000000"/>
                <w:sz w:val="20"/>
              </w:rPr>
              <w:t>
Санаты</w:t>
            </w:r>
          </w:p>
          <w:bookmarkEnd w:id="11"/>
        </w:tc>
        <w:tc>
          <w:tcPr>
            <w:tcW w:w="6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2"/>
          <w:p>
            <w:pPr>
              <w:spacing w:after="20"/>
              <w:ind w:left="20"/>
              <w:jc w:val="both"/>
            </w:pPr>
            <w:r>
              <w:rPr>
                <w:rFonts w:ascii="Times New Roman"/>
                <w:b w:val="false"/>
                <w:i w:val="false"/>
                <w:color w:val="000000"/>
                <w:sz w:val="20"/>
              </w:rPr>
              <w:t>
Функционалдық топ</w:t>
            </w:r>
          </w:p>
          <w:bookmarkEnd w:id="12"/>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3"/>
          <w:p>
            <w:pPr>
              <w:spacing w:after="20"/>
              <w:ind w:left="20"/>
              <w:jc w:val="both"/>
            </w:pPr>
            <w:r>
              <w:rPr>
                <w:rFonts w:ascii="Times New Roman"/>
                <w:b w:val="false"/>
                <w:i w:val="false"/>
                <w:color w:val="000000"/>
                <w:sz w:val="20"/>
              </w:rPr>
              <w:t>
Бюджеттік бағдарламалардың әкімшісі</w:t>
            </w:r>
          </w:p>
          <w:bookmarkEnd w:id="13"/>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4"/>
          <w:p>
            <w:pPr>
              <w:spacing w:after="20"/>
              <w:ind w:left="20"/>
              <w:jc w:val="both"/>
            </w:pPr>
            <w:r>
              <w:rPr>
                <w:rFonts w:ascii="Times New Roman"/>
                <w:b w:val="false"/>
                <w:i w:val="false"/>
                <w:color w:val="000000"/>
                <w:sz w:val="20"/>
              </w:rPr>
              <w:t>
Бағдарлама</w:t>
            </w:r>
          </w:p>
          <w:bookmarkEnd w:id="14"/>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5"/>
          <w:p>
            <w:pPr>
              <w:spacing w:after="20"/>
              <w:ind w:left="20"/>
              <w:jc w:val="both"/>
            </w:pPr>
            <w:r>
              <w:rPr>
                <w:rFonts w:ascii="Times New Roman"/>
                <w:b w:val="false"/>
                <w:i w:val="false"/>
                <w:color w:val="000000"/>
                <w:sz w:val="20"/>
              </w:rPr>
              <w:t>
Функционалдық топ</w:t>
            </w:r>
          </w:p>
          <w:bookmarkEnd w:id="15"/>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6"/>
          <w:p>
            <w:pPr>
              <w:spacing w:after="20"/>
              <w:ind w:left="20"/>
              <w:jc w:val="both"/>
            </w:pPr>
            <w:r>
              <w:rPr>
                <w:rFonts w:ascii="Times New Roman"/>
                <w:b w:val="false"/>
                <w:i w:val="false"/>
                <w:color w:val="000000"/>
                <w:sz w:val="20"/>
              </w:rPr>
              <w:t>
Бюджеттік бағдарламалардың әкімшісі</w:t>
            </w:r>
          </w:p>
          <w:bookmarkEnd w:id="16"/>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7"/>
          <w:p>
            <w:pPr>
              <w:spacing w:after="20"/>
              <w:ind w:left="20"/>
              <w:jc w:val="both"/>
            </w:pPr>
            <w:r>
              <w:rPr>
                <w:rFonts w:ascii="Times New Roman"/>
                <w:b w:val="false"/>
                <w:i w:val="false"/>
                <w:color w:val="000000"/>
                <w:sz w:val="20"/>
              </w:rPr>
              <w:t>
Бағдарлама</w:t>
            </w:r>
          </w:p>
          <w:bookmarkEnd w:id="17"/>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-2158774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2158774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8"/>
          <w:p>
            <w:pPr>
              <w:spacing w:after="20"/>
              <w:ind w:left="20"/>
              <w:jc w:val="both"/>
            </w:pPr>
            <w:r>
              <w:rPr>
                <w:rFonts w:ascii="Times New Roman"/>
                <w:b w:val="false"/>
                <w:i w:val="false"/>
                <w:color w:val="000000"/>
                <w:sz w:val="20"/>
              </w:rPr>
              <w:t>
Санаты</w:t>
            </w:r>
          </w:p>
          <w:bookmarkEnd w:id="18"/>
        </w:tc>
        <w:tc>
          <w:tcPr>
            <w:tcW w:w="6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2167837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2167837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2167837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9"/>
          <w:p>
            <w:pPr>
              <w:spacing w:after="20"/>
              <w:ind w:left="20"/>
              <w:jc w:val="both"/>
            </w:pPr>
            <w:r>
              <w:rPr>
                <w:rFonts w:ascii="Times New Roman"/>
                <w:b w:val="false"/>
                <w:i w:val="false"/>
                <w:color w:val="000000"/>
                <w:sz w:val="20"/>
              </w:rPr>
              <w:t>
Функционалдық топ</w:t>
            </w:r>
          </w:p>
          <w:bookmarkEnd w:id="19"/>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0"/>
          <w:p>
            <w:pPr>
              <w:spacing w:after="20"/>
              <w:ind w:left="20"/>
              <w:jc w:val="both"/>
            </w:pPr>
            <w:r>
              <w:rPr>
                <w:rFonts w:ascii="Times New Roman"/>
                <w:b w:val="false"/>
                <w:i w:val="false"/>
                <w:color w:val="000000"/>
                <w:sz w:val="20"/>
              </w:rPr>
              <w:t>
Бюджеттік бағдарламалардың әкімшісі</w:t>
            </w:r>
          </w:p>
          <w:bookmarkEnd w:id="20"/>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1"/>
          <w:p>
            <w:pPr>
              <w:spacing w:after="20"/>
              <w:ind w:left="20"/>
              <w:jc w:val="both"/>
            </w:pPr>
            <w:r>
              <w:rPr>
                <w:rFonts w:ascii="Times New Roman"/>
                <w:b w:val="false"/>
                <w:i w:val="false"/>
                <w:color w:val="000000"/>
                <w:sz w:val="20"/>
              </w:rPr>
              <w:t>
Бағдарлама</w:t>
            </w:r>
          </w:p>
          <w:bookmarkEnd w:id="21"/>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