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4712" w14:textId="3414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Қордай ауданы ауылдық округтерінің бюджеттері туралы" Қордай аудандық мәслихатының 2019 жылғы 30 желтоқсандағы № 63-2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2020 жылғы 3 қарашадағы № 76-2 шешімі. Жамбыл облысының Әділет департаментінде 2020 жылғы 11 қарашада № 4802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"2020-2022 жылдарға арналған аудандық бюджет туралы" Қордай аудандық мәслихатыңың 2019 жылғы 23 желтоқсандағы № 62-4 шешіміне өзгерістер енгізу туралы" Қордай аудандық мәслихатының 2020 жылғы 02 қарашадағы № 76-2 шешімі негізінде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4798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Қордай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Қордай ауданы ауылдық округтерінің бюджеттері туралы" Қордай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2020 жылдың 16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Алға ауылдық округі 2020 жылға: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"24 693" сандары "25 293"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"2 347" сандары "2 947"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"24 693" сандары "25 293" сандарымен ауыстырылсын.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2020 жылға: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"52 144" сандары "47 955" сандарымен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"21 453" сандары "17 444" сандарымен ауыстырылсын;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"21 453" сандары "30 511"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"190 604" сандары "186 075" сандарымен ауыстырылсын.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2020 жылға: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"41 135" сандары "41 135" сандарымен ауыстырылсын;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"13 302" сандары "13 402" сандарымен ауыстырылсын;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"27 733" сандары "27 733"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"100 588" сандары "96 293" сандарымен ауыстырылсын.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2020 жылға: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"49 981" сандары "49 981" сандарымен ауыстырылсын;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"10 328" сандары "10 428" сандарымен ауыстырылсын;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"39 553" сандары "39 553" сандарымен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"143 754" сандары "134 336" сандарымен ауыстырылсын.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2020 жылға: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"71 598" сандары "71 055" сандарымен ауыстырылсын;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"6 163" сандары "6 112" сандарымен ауыстырылсын;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"65 335" сандары "64 792" сандарымен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"73 427" сандары "72 884" сандарымен ауыстырылсын.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Қаракемер ауылдық округі 2020 жылға: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"107 002" сандары "124 626" сандарымен ауыстырылсын;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"11 178" сандары "11 222" сандарымен ауыстырылсын;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"95 724" сандары "113 348"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"157 639" сандары "170 056" сандарымен ауыстырылсын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2020 жылға: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"80 596" сандары "79 241" сандарымен ауыстырылсын;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"3 975" сандары "4 468" сандарымен ауыстырылсын;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"76 521" сандары "74 773" сандарымен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"383 531" сандары "371 387" сандарымен ауыстырылсын.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2020 жылға: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"74 272" сандары "74 038" сандарымен ауыстырылсын;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"11 972" сандары "11 738" сандарымен ауыстырылсын;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"62 200" сандары "62 200" сандарымен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"147 176" сандары "145 877" сандарымен ауыстырылсын.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2020 жылға: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"73 300" сандары "76 087" сандарымен ауыстырылсын;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"7 845" сандары "7 935" сандарымен ауыстырылсын;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"65 355" сандары "68 142" сандарымен ауыстырылсын;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"75 930" сандары "78 717" сандарымен ауыстырылсын.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2020 жылға: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"35 817" сандары "35 629" сандарымен ауыстырылсын;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"6 215" сандары "6 077" сандарымен ауыстырылсын;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"29 552" сандары "29 552"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"36 698" сандары "36 510" сандарымен ауыстырылсын.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2020 жылға: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"1 554 144" сандары "1 548 578" сандарымен ауыстырылсын;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"244 606" сандары "232 317" сандарымен ауыстырылсын;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"1 309 288" сандары "1 316 011" сандарымен ауыстырылсын;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"1 876 667" сандары "1 854 464" сандарымен ауыстырылсын.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2020 жылға: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"237 331" сандары "239 646" сандарымен ауыстырылсын;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"49 211" сандары "49 211" сандарымен ауыстырылсын;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"187 970" сандары "190 285" сандарымен ауыстырылсын;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"316 269" сандары "318 330" сандарымен ауыстырылсын.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2020 жылға: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"69 975" сандары "70 764" сандарымен ауыстырылсын;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"62 319" сандары "63 108" сандарымен ауыстырылсын;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"71 583" сандары "72 372" сандарымен ауыстырылсын.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2020 жылға:</w:t>
      </w:r>
    </w:p>
    <w:bookmarkEnd w:id="80"/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"228 749" сандары "232 255" сандарымен ауыстырылсын;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"21 847" сандары "21 947" сандарымен ауыстырылсын;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"206 802" сандары "210 308" сандарымен ауыстырылсын;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"234 478" сандары "237 984" сандарымен ауыстырылсын.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Сарыбұлақ ауылдық округі 2020 жылға: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"145 795" сандары "144 628" сандарымен ауыстырылсын;</w:t>
      </w:r>
    </w:p>
    <w:bookmarkEnd w:id="88"/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"13 197" сандары "10 697" сандарымен ауыстырылсын;</w:t>
      </w:r>
    </w:p>
    <w:bookmarkEnd w:id="89"/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"132 498" сандары "133 831" сандарымен ауыстырылсын;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"152 819" сандары "151 652" сандарымен ауыстырылсын.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2020 жылға: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"238 172" сандары "250 672" сандарымен ауыстырылсын;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"41 102" сандары "41 602" сандарымен ауыстырылсын;</w:t>
      </w:r>
    </w:p>
    <w:bookmarkEnd w:id="95"/>
    <w:bookmarkStart w:name="z13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"194 920" сандары "208 920" сандарымен ауыстырылсын;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"248 634" сандары "261 134" сандарымен ауыстырылсын.</w:t>
      </w:r>
    </w:p>
    <w:bookmarkEnd w:id="97"/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2020 жылға:</w:t>
      </w:r>
    </w:p>
    <w:bookmarkEnd w:id="98"/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"70 274" сандары "69 901" сандарымен ауыстырылсын;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"11 332" сандары "8 745" сандарымен ауыстырылсын;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"58 842" сандары "61 149" сандарымен ауыстырылсын;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"71 847" сандары "71 474" сандарымен ауыстырылсын.</w:t>
      </w:r>
    </w:p>
    <w:bookmarkEnd w:id="103"/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2020 жылға:</w:t>
      </w:r>
    </w:p>
    <w:bookmarkEnd w:id="104"/>
    <w:bookmarkStart w:name="z1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"20 070" сандары "20 697" сандарымен ауыстырылсын;</w:t>
      </w:r>
    </w:p>
    <w:bookmarkEnd w:id="106"/>
    <w:bookmarkStart w:name="z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"2 626" сандары "3 253" сандарымен ауыстырылсын;</w:t>
      </w:r>
    </w:p>
    <w:bookmarkEnd w:id="107"/>
    <w:bookmarkStart w:name="z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"17 444" сандары "17 444" сандарымен ауыстырылсын;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"20 070" сандары "20 697" сандарымен ауыстырылсын.</w:t>
      </w:r>
    </w:p>
    <w:bookmarkEnd w:id="109"/>
    <w:bookmarkStart w:name="z15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2020 жылға:</w:t>
      </w:r>
    </w:p>
    <w:bookmarkEnd w:id="110"/>
    <w:bookmarkStart w:name="z15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"22 391" сандары "22 391" сандарымен ауыстырылсын;</w:t>
      </w:r>
    </w:p>
    <w:bookmarkEnd w:id="112"/>
    <w:bookmarkStart w:name="z1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"19 607" сандары "19 607" сандарымен ауыстырылсын;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"22 391" сандары "22 391" сандарымен ауыстырылсын.</w:t>
      </w:r>
    </w:p>
    <w:bookmarkEnd w:id="114"/>
    <w:bookmarkStart w:name="z15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5"/>
    <w:bookmarkStart w:name="z15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</w:p>
    <w:bookmarkEnd w:id="116"/>
    <w:bookmarkStart w:name="z16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2020 жылдың 1 қаңтарынан қолданысқа енгізіледі.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Қордай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Қордай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16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20"/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</w:tbl>
    <w:bookmarkStart w:name="z17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Ауқатты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4"/>
        <w:gridCol w:w="1258"/>
        <w:gridCol w:w="1414"/>
        <w:gridCol w:w="9"/>
        <w:gridCol w:w="6222"/>
        <w:gridCol w:w="4"/>
        <w:gridCol w:w="24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22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2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</w:tbl>
    <w:bookmarkStart w:name="z17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Бетқайнар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5"/>
        <w:gridCol w:w="1309"/>
        <w:gridCol w:w="1309"/>
        <w:gridCol w:w="6491"/>
        <w:gridCol w:w="2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26"/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</w:tbl>
    <w:bookmarkStart w:name="z18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578"/>
        <w:gridCol w:w="1186"/>
        <w:gridCol w:w="447"/>
        <w:gridCol w:w="1148"/>
        <w:gridCol w:w="49"/>
        <w:gridCol w:w="5877"/>
        <w:gridCol w:w="2137"/>
        <w:gridCol w:w="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2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29"/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</w:tbl>
    <w:bookmarkStart w:name="z19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Қақпатас ауылдық округінің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2"/>
        <w:gridCol w:w="2035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32"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 қосымша</w:t>
            </w:r>
          </w:p>
        </w:tc>
      </w:tr>
    </w:tbl>
    <w:bookmarkStart w:name="z19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5"/>
        <w:gridCol w:w="1297"/>
        <w:gridCol w:w="1297"/>
        <w:gridCol w:w="6430"/>
        <w:gridCol w:w="2319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3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35"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қосымша</w:t>
            </w:r>
          </w:p>
        </w:tc>
      </w:tr>
    </w:tbl>
    <w:bookmarkStart w:name="z20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Қарасай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87"/>
        <w:gridCol w:w="1203"/>
        <w:gridCol w:w="9"/>
        <w:gridCol w:w="1213"/>
        <w:gridCol w:w="2"/>
        <w:gridCol w:w="6014"/>
        <w:gridCol w:w="2381"/>
        <w:gridCol w:w="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37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38"/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қосымша</w:t>
            </w:r>
          </w:p>
        </w:tc>
      </w:tr>
    </w:tbl>
    <w:bookmarkStart w:name="z20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1297"/>
        <w:gridCol w:w="1297"/>
        <w:gridCol w:w="6430"/>
        <w:gridCol w:w="2319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41"/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 қосымша</w:t>
            </w:r>
          </w:p>
        </w:tc>
      </w:tr>
    </w:tbl>
    <w:bookmarkStart w:name="z21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Қасық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2"/>
        <w:gridCol w:w="2035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4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44"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 қосымша</w:t>
            </w:r>
          </w:p>
        </w:tc>
      </w:tr>
    </w:tbl>
    <w:bookmarkStart w:name="z22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Кенен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4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47"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 қосымша</w:t>
            </w:r>
          </w:p>
        </w:tc>
      </w:tr>
    </w:tbl>
    <w:bookmarkStart w:name="z22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Қордай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1220"/>
        <w:gridCol w:w="383"/>
        <w:gridCol w:w="1208"/>
        <w:gridCol w:w="16"/>
        <w:gridCol w:w="6057"/>
        <w:gridCol w:w="25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4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50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 қосымша</w:t>
            </w:r>
          </w:p>
        </w:tc>
      </w:tr>
    </w:tbl>
    <w:bookmarkStart w:name="z23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Масаншы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5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53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 қосымша</w:t>
            </w:r>
          </w:p>
        </w:tc>
      </w:tr>
    </w:tbl>
    <w:bookmarkStart w:name="z23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Ноғайбай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21"/>
        <w:gridCol w:w="1335"/>
        <w:gridCol w:w="1327"/>
        <w:gridCol w:w="7"/>
        <w:gridCol w:w="3257"/>
        <w:gridCol w:w="3354"/>
        <w:gridCol w:w="20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55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56"/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 қосымша</w:t>
            </w:r>
          </w:p>
        </w:tc>
      </w:tr>
    </w:tbl>
    <w:bookmarkStart w:name="z24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Отар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2"/>
        <w:gridCol w:w="984"/>
        <w:gridCol w:w="311"/>
        <w:gridCol w:w="1286"/>
        <w:gridCol w:w="12"/>
        <w:gridCol w:w="6426"/>
        <w:gridCol w:w="232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5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59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15 қосымша</w:t>
            </w:r>
          </w:p>
        </w:tc>
      </w:tr>
    </w:tbl>
    <w:bookmarkStart w:name="z25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Сарыбұлақ ауылдық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6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62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 қосымша</w:t>
            </w:r>
          </w:p>
        </w:tc>
      </w:tr>
    </w:tbl>
    <w:bookmarkStart w:name="z25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Сортөбе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5"/>
        <w:gridCol w:w="1298"/>
        <w:gridCol w:w="1290"/>
        <w:gridCol w:w="7"/>
        <w:gridCol w:w="6428"/>
        <w:gridCol w:w="23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6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65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17 қосымша</w:t>
            </w:r>
          </w:p>
        </w:tc>
      </w:tr>
    </w:tbl>
    <w:bookmarkStart w:name="z26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Степное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629"/>
        <w:gridCol w:w="940"/>
        <w:gridCol w:w="847"/>
        <w:gridCol w:w="604"/>
        <w:gridCol w:w="5"/>
        <w:gridCol w:w="6369"/>
        <w:gridCol w:w="196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67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68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-1573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18 қосымша</w:t>
            </w:r>
          </w:p>
        </w:tc>
      </w:tr>
    </w:tbl>
    <w:bookmarkStart w:name="z26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Сұлутөр ауылдық округінің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5"/>
        <w:gridCol w:w="2117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7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71"/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 қосымша</w:t>
            </w:r>
          </w:p>
        </w:tc>
      </w:tr>
    </w:tbl>
    <w:bookmarkStart w:name="z27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 Сұлутөр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5"/>
        <w:gridCol w:w="2"/>
        <w:gridCol w:w="2115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7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7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