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a6d4" w14:textId="353a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"Қордай ауданында 2020 жылға арналған мектепке дейінгі тәрбие мен оқытуға мемлекеттік білім беру тапсырысын, ата-ана төлемақысының мөлшерін бекіту туралы" Қордай ауданы әкімдігінің 2020 жылғы 11 қыркүйектегі № 404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2020 жылғы 18 қарашадағы № 523 қаулысы. Жамбыл облысының Әділет департаментінде 2020 жылғы 19 қарашада № 4809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"Құқықтық актілер туралы" Қазақстан Республикасы Заңының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"Қордай ауданында 2020 жылға арналған мектепке дейінгі тәрбие мен оқытуға мемлекеттік білім беру тапсырысын, ата-ана төлемақысының мөлшерін бекіту туралы" Қордай ауданы әкімдігінің 2020 жылғы 11 қыркүйегіндегі </w:t>
      </w:r>
      <w:r>
        <w:rPr>
          <w:rFonts w:ascii="Times New Roman"/>
          <w:b w:val="false"/>
          <w:i w:val="false"/>
          <w:color w:val="000000"/>
          <w:sz w:val="28"/>
        </w:rPr>
        <w:t>№400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№4733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2020 жылғы 16 қыркүйегінде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Қордай ауданы әкімдігінің білім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Қордай ауданы әкімінің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Қордай ауданы әкімінің орынбасары Б.Жамангозовке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Қордай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18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2020 жылға мектепке дейінгі тәрбие мен оқытуға мемлекеттік білім беру тапсырысы,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960"/>
        <w:gridCol w:w="1465"/>
        <w:gridCol w:w="1342"/>
      </w:tblGrid>
      <w:tr>
        <w:trPr>
          <w:trHeight w:val="30" w:hRule="atLeast"/>
        </w:trPr>
        <w:tc>
          <w:tcPr>
            <w:tcW w:w="8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жұмыс істейтін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күндік жұмыс істейтін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"Айналайын"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"Бөбек"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"Ақмаржан"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бота"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"Жұлдыз"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"Арай"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"Қарлығаш"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"Айсәуле"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"Темірлан"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"Нұр"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"Балдәурен" балабақшасы мемлекеттік коммуналдық қазыналық кәсіпорыны (Санаторлық топ)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"Балапан"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"Ырыс"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"Бәйтерек"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"Балдырған"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"Ақ бұлақ"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"Достық"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"Бүлдіршін"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"Ертөстік"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бөлімінің "Ботақан" балабақшасы мемлекеттік коммуналдық қазыналық кәсіпорыны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"Bolashak" орталығы жауапкершілігі шектеулі серіктестігі "Болашак" шағын орталығы (жарты күндік жұмыс істейтін шағын орталық)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қосымша білім беру "Интенсив-Білім" орталығы жауапкершілігі шектеулі серіктестігі "Дана" шағын орталығы (жарты күндік жұмыс істейтін шағын орталық)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 Мерей" жауапкершілігі шектеулі серіктестігі "Сәби Мерей балабақшасы"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"Айлана Шуақ" жауапкершілігі шектеулі серіктестігі "Айлана Шуақ"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"Забира-Нұрай" жауапкершілігі шектеулі серіктестігі "Забира-Нұрай"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Қордай" жауапкершілігі шектеулі серіктестігі "Алтын бесік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"Ана мен бала Нұрсила" жауапкершілігі шектеулі серіктестігі "Ана мен бала Нұрсила"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 и А" жауапкершілігі шектеулі серіктестігі "Айсана"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"Айсана" жауапкершілігі шектеулі серіктестігі "Айсана"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"Quanysh Qorday" жауапкершілігі шектеулі серіктестігі "Quanysh Qorday"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 550" жауапкершілігі шектеулі серіктестігі"Ернұр 550"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"Балбала Қордай" жауапкершілігі шектеулі серіктестігі "Балбала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 Н.Д." жауапкершілігі шектеулі серіктестігі "Мақсат Н.Д."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Мұбарак Сезім" жауапкершілігі шектеулі серіктестігі "Нұр Мұбарак Сезім"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 Қордай" жауапкершілігі шектеулі серіктестігі "Рауан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"Балдырған-Қордай" жауапкершілігі шектеулі серіктестігі "Балдырған-Қордай"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"Көркем-ұрпақ 1" жауапкершілігі шектеулі серіктестігі "Тілашар"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"Нұр-ел" оқу әдістемелік орталығы жауапкершілігі шектеулі серіктестігі "Керім бала"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"Алихан бөбекжайы" жауапкершілігі шектеулі серіктестігі "Алихан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"Әкежан" жауапкершілігі шектеулі серіктестігі "Әкежан"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 1" жауапкершілігі шектеулі серіктестігі "Алтын Ұя 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сақа Қордай бөбекжайы"жауапкершілігі шектеулі серіктестігі "Алтын сақа Қордай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 Қордай" жауапкершілігі шектеулі серіктестігі "Ақбота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"ERKEMAI.SSS." жауапкершілігі шектеулі серіктестігі "ERKEMAI.SSS."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"Балажан-1" жауапкершілігі шектеулі серіктестігі "Балажан-1"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"Нілбала бөбекжайы" жауапкершілігі шектеулі серіктестігі "Нілбала бөбекжайы"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"Қуаныш Қордай-2" жауапкершілігі шектеулі серіктестігі "Қуаныш Қордай 2"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бесік 1" жауапкершілігі шектеулі серіктестігі "Алтын бесік 1"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"Жаниет" жауапкершілігі шектеулі серіктестігі "Жаниет"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"Нұрлан Амир Алихан 2" жауапкершілігі шектеулі серіктестігі "Нұрлан Амир Алихан 2"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 перзент" жауапкершілігі шектеулі серіктестігі "Асыл перзент"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"Асыл-Али" жауапкершілігі шектеулі серіктестігі "Асыл-Али"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шуағы" жауапкершілігі шектеулі серіктестігі "Болашақ шуағы"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 Қордай" жауапкершілігі шектеулі серіктестігі "Сенім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"Балалық базары" жауапкершілігі шектеулі серіктестігі "Балалық базары"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"Нұр-Адель" жауапкершілігі шектеулі серіктестігі "Нұр-Адель"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"Забира-Нұрай" жауапкершілігі шектеулі серіктестігі "Айсултан"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"KFS LTD" жауапкершілігі шектеулі серіктестігі "Нұрсила-Әже"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"Yrys Grup" жауапкершілігі шектеулі серіктестігі "Айару"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"Ләйсан S" жауапкершілігі шектеулі серіктестігі "Ләйсан S"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"Бүлдіршін" жауапкершілігі шектеулі серіктестігі "Бүлдіршін"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"Tomiris-Tumar" жауапкершілігі шектеулі серіктестігі "Tomiris-Tumar"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 Қордай" жауапкершілігі шектеулі серіктестігі "Көркем Қордай"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"Нур-Академия Кордай" жауапкершілігі шектеулі серіктестігі "Нур-Академия Кордай" балабақшасы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