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a8ae" w14:textId="622a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Қордай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2020 жылғы 25 желтоқсандағы № 80-2 шешімі. Жамбыл облысының Әділет департаментінде 2020 жылғы 29 желтоқсанда № 4868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1.2021-2023 жылдарға арналған ауылдық округтерінің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65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Алға ауылдық округі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–24 402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21 536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29 920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-5 518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5 518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Ауқатты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34 581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14 165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45 223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-10 642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10 642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–10 642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Бетқайнар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29 928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12 266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17 662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32 719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-2 791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2 791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Жамбыл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49 864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15 520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50 884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1 020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Қақпатас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33 763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27 529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35 848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-2 085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2 085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Қаракемер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99 709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88 327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101 552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1 843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Қарасай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35 384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36 545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1 161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Қарасу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38 237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28 796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42 361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-4 124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4 124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Қасық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36 514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24 788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39 934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-3 420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3 420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Кенен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286 288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280 665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286 851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563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Қордай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259 411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118 911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276 088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-16 677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16 677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–16 677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Масаншы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71 404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30 043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86 793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-15 389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15 389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–15 389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Ноғайбай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27 318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5 969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21 349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28 726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1 408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Отар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103 496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21 345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109 695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-6 199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6 199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Сарыбұлақ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48 585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53 014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-4 429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4 429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Сортөбе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64 850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15 662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84 207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-19 357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19 357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–19 357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Степное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56 335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46 789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59 265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-2 930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2 930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Сұлутөр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22 001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2 396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19 605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23 099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3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"/>
    <w:bookmarkStart w:name="z3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-1 098 мың теңге;</w:t>
      </w:r>
    </w:p>
    <w:bookmarkEnd w:id="4"/>
    <w:bookmarkStart w:name="z3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1 098 мың теңге, оның ішінде:</w:t>
      </w:r>
    </w:p>
    <w:bookmarkEnd w:id="5"/>
    <w:bookmarkStart w:name="z3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"/>
    <w:bookmarkStart w:name="z3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"/>
    <w:bookmarkStart w:name="z3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–1 098 мың теңге;</w:t>
      </w:r>
    </w:p>
    <w:bookmarkEnd w:id="8"/>
    <w:bookmarkStart w:name="z3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Үлкен Сұлутөр ауылдық округі бойынша:</w:t>
      </w:r>
    </w:p>
    <w:bookmarkEnd w:id="9"/>
    <w:bookmarkStart w:name="z3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30 384 мың теңге, оның ішінде:</w:t>
      </w:r>
    </w:p>
    <w:bookmarkEnd w:id="10"/>
    <w:bookmarkStart w:name="z3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3 140 мың теңге; </w:t>
      </w:r>
    </w:p>
    <w:bookmarkEnd w:id="11"/>
    <w:bookmarkStart w:name="z3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мың теңге; </w:t>
      </w:r>
    </w:p>
    <w:bookmarkEnd w:id="12"/>
    <w:bookmarkStart w:name="z3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27 244 мың теңге;</w:t>
      </w:r>
    </w:p>
    <w:bookmarkEnd w:id="13"/>
    <w:bookmarkStart w:name="z3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34 806 мың теңге;</w:t>
      </w:r>
    </w:p>
    <w:bookmarkEnd w:id="14"/>
    <w:bookmarkStart w:name="z3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теңге, оның ішінде:</w:t>
      </w:r>
    </w:p>
    <w:bookmarkEnd w:id="15"/>
    <w:bookmarkStart w:name="z3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"/>
    <w:bookmarkStart w:name="z3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"/>
    <w:bookmarkStart w:name="z3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теңге, оның ішінде:</w:t>
      </w:r>
    </w:p>
    <w:bookmarkEnd w:id="18"/>
    <w:bookmarkStart w:name="z3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"/>
    <w:bookmarkStart w:name="z3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"/>
    <w:bookmarkStart w:name="z3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-4 422 мың теңге;</w:t>
      </w:r>
    </w:p>
    <w:bookmarkEnd w:id="21"/>
    <w:bookmarkStart w:name="z3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4 422 мың теңге, оның ішінде:</w:t>
      </w:r>
    </w:p>
    <w:bookmarkEnd w:id="22"/>
    <w:bookmarkStart w:name="z3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"/>
    <w:bookmarkStart w:name="z3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"/>
    <w:bookmarkStart w:name="z3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–4 422 мың теңге.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1 - тармақ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жылы аудандық бюджеттен ауылдық округтерге берілетін субвенция мөлшері 299 627 мың теңге сомасында белгіленсін, оның ішінде:</w:t>
      </w:r>
    </w:p>
    <w:bookmarkEnd w:id="26"/>
    <w:bookmarkStart w:name="z2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16 606 мың теңге;</w:t>
      </w:r>
    </w:p>
    <w:bookmarkEnd w:id="27"/>
    <w:bookmarkStart w:name="z2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Ауқатты ауылдық округіне – 12 018 мың теңге;</w:t>
      </w:r>
    </w:p>
    <w:bookmarkEnd w:id="28"/>
    <w:bookmarkStart w:name="z29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Бетқайнар ауылдық округіне –11 184 мың теңге;</w:t>
      </w:r>
    </w:p>
    <w:bookmarkEnd w:id="29"/>
    <w:bookmarkStart w:name="z29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– 21 298 мың теңге;</w:t>
      </w:r>
    </w:p>
    <w:bookmarkEnd w:id="30"/>
    <w:bookmarkStart w:name="z2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Қақпатас ауылдық округіне – 21 398 мың теңге;</w:t>
      </w:r>
    </w:p>
    <w:bookmarkEnd w:id="31"/>
    <w:bookmarkStart w:name="z3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ауылдық округіне – 13 684 мың теңге;</w:t>
      </w:r>
    </w:p>
    <w:bookmarkEnd w:id="32"/>
    <w:bookmarkStart w:name="z3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ауылдық округіне – 21 865 мың теңге;</w:t>
      </w:r>
    </w:p>
    <w:bookmarkEnd w:id="33"/>
    <w:bookmarkStart w:name="z30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 – 21 824 мың теңге;</w:t>
      </w:r>
    </w:p>
    <w:bookmarkEnd w:id="34"/>
    <w:bookmarkStart w:name="z30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Қасық ауылдық округіне – 21 441 мың теңге;</w:t>
      </w:r>
    </w:p>
    <w:bookmarkEnd w:id="35"/>
    <w:bookmarkStart w:name="z30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 ауылдық округіне – 17 692 мың теңге;</w:t>
      </w:r>
    </w:p>
    <w:bookmarkEnd w:id="36"/>
    <w:bookmarkStart w:name="z30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ауылдық округіне – 0 мың теңге;</w:t>
      </w:r>
    </w:p>
    <w:bookmarkEnd w:id="37"/>
    <w:bookmarkStart w:name="z30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Масаншы ауылдық округіне – 3 560 мың теңге;</w:t>
      </w:r>
    </w:p>
    <w:bookmarkEnd w:id="38"/>
    <w:bookmarkStart w:name="z30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Ноғайбай ауылдық округіне – 12 767 мың теңге;</w:t>
      </w:r>
    </w:p>
    <w:bookmarkEnd w:id="39"/>
    <w:bookmarkStart w:name="z30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 ауылдық округіне – 19 524 мың теңге;</w:t>
      </w:r>
    </w:p>
    <w:bookmarkEnd w:id="40"/>
    <w:bookmarkStart w:name="z30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Сарыбулақ ауылдық округіне – 28 525 мың теңге;</w:t>
      </w:r>
    </w:p>
    <w:bookmarkEnd w:id="41"/>
    <w:bookmarkStart w:name="z31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Сортөбе ауылдық округіне – 5 837 мың теңге;</w:t>
      </w:r>
    </w:p>
    <w:bookmarkEnd w:id="42"/>
    <w:bookmarkStart w:name="z3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ауылдық округіне – 20 574 мың теңге;</w:t>
      </w:r>
    </w:p>
    <w:bookmarkEnd w:id="43"/>
    <w:bookmarkStart w:name="z3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Сулұтөр ауылдық округіне – 13 579 мың теңге;</w:t>
      </w:r>
    </w:p>
    <w:bookmarkEnd w:id="44"/>
    <w:bookmarkStart w:name="z3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Сулұтөр ауылдық округіне – 16 251 мың теңге;</w:t>
      </w:r>
    </w:p>
    <w:bookmarkEnd w:id="45"/>
    <w:bookmarkStart w:name="z31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Заң талаптарына сәйкес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комиссиясының төрағасы Б.Әлімбетке жүктелсін.</w:t>
      </w:r>
    </w:p>
    <w:bookmarkEnd w:id="46"/>
    <w:bookmarkStart w:name="z3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2021 жылдың 1 қаңтарынан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Қордай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Қордай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48"/>
    <w:bookmarkStart w:name="z71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2 қосымша</w:t>
            </w:r>
          </w:p>
        </w:tc>
      </w:tr>
    </w:tbl>
    <w:bookmarkStart w:name="z3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Ауқатты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Бетқайнар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Қақпатас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Қаракемер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тұсімдер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тұсімдер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тұсімдері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инженер- 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Қордай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Сырткы жарнама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Масаншы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Ноғайбай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Отар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Бан- 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қаржылан- дырылатын, сондай-ақ Қазақстан Республикасы Ұлттық Банкінің бюджетінен (шығыстар сметасы- нан) қамтылатын және қаржыландырылатын мемлекеттік мекемелер салатын айыппұлдар, өсім- 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Сортөбе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Степное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Сұлутөр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 Сұлутөр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– қосымша жаңа редакцияда – Жамбыл облысы Қордай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20 қосымша</w:t>
            </w:r>
          </w:p>
        </w:tc>
      </w:tr>
    </w:tbl>
    <w:bookmarkStart w:name="z4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21 қосымша</w:t>
            </w:r>
          </w:p>
        </w:tc>
      </w:tr>
    </w:tbl>
    <w:bookmarkStart w:name="z43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Ауқатты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 қосымша</w:t>
            </w:r>
          </w:p>
        </w:tc>
      </w:tr>
    </w:tbl>
    <w:bookmarkStart w:name="z43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Бетқайнар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6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23 қосымша</w:t>
            </w:r>
          </w:p>
        </w:tc>
      </w:tr>
    </w:tbl>
    <w:bookmarkStart w:name="z44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7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24 қосымша</w:t>
            </w:r>
          </w:p>
        </w:tc>
      </w:tr>
    </w:tbl>
    <w:bookmarkStart w:name="z44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Қақпатас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 қосымша</w:t>
            </w:r>
          </w:p>
        </w:tc>
      </w:tr>
    </w:tbl>
    <w:bookmarkStart w:name="z45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7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7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26 қосымша</w:t>
            </w:r>
          </w:p>
        </w:tc>
      </w:tr>
    </w:tbl>
    <w:bookmarkStart w:name="z46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7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27 қосымша</w:t>
            </w:r>
          </w:p>
        </w:tc>
      </w:tr>
    </w:tbl>
    <w:bookmarkStart w:name="z46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 қосымша</w:t>
            </w:r>
          </w:p>
        </w:tc>
      </w:tr>
    </w:tbl>
    <w:bookmarkStart w:name="z47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Қасық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8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29 қосымша</w:t>
            </w:r>
          </w:p>
        </w:tc>
      </w:tr>
    </w:tbl>
    <w:bookmarkStart w:name="z47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Кенен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8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30 қосымша</w:t>
            </w:r>
          </w:p>
        </w:tc>
      </w:tr>
    </w:tbl>
    <w:bookmarkStart w:name="z48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Қордай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92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 қосымша</w:t>
            </w:r>
          </w:p>
        </w:tc>
      </w:tr>
    </w:tbl>
    <w:bookmarkStart w:name="z49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Масаншы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32 қосымша</w:t>
            </w:r>
          </w:p>
        </w:tc>
      </w:tr>
    </w:tbl>
    <w:bookmarkStart w:name="z4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Ноғайбай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33 қосымша</w:t>
            </w:r>
          </w:p>
        </w:tc>
      </w:tr>
    </w:tbl>
    <w:bookmarkStart w:name="z5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Отар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9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34 қосымша</w:t>
            </w:r>
          </w:p>
        </w:tc>
      </w:tr>
    </w:tbl>
    <w:bookmarkStart w:name="z5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Сарыбұлақ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0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35 қосымша</w:t>
            </w:r>
          </w:p>
        </w:tc>
      </w:tr>
    </w:tbl>
    <w:bookmarkStart w:name="z5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Сортөбе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36 қосымша</w:t>
            </w:r>
          </w:p>
        </w:tc>
      </w:tr>
    </w:tbl>
    <w:bookmarkStart w:name="z5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Степное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37 қосымша</w:t>
            </w:r>
          </w:p>
        </w:tc>
      </w:tr>
    </w:tbl>
    <w:bookmarkStart w:name="z52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Сұлутөр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1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38 қосымша</w:t>
            </w:r>
          </w:p>
        </w:tc>
      </w:tr>
    </w:tbl>
    <w:bookmarkStart w:name="z5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Сұлутөр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1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39 қосымша</w:t>
            </w:r>
          </w:p>
        </w:tc>
      </w:tr>
    </w:tbl>
    <w:bookmarkStart w:name="z53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40 қосымша</w:t>
            </w:r>
          </w:p>
        </w:tc>
      </w:tr>
    </w:tbl>
    <w:bookmarkStart w:name="z5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Ауқатты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41 қосымша</w:t>
            </w:r>
          </w:p>
        </w:tc>
      </w:tr>
    </w:tbl>
    <w:bookmarkStart w:name="z55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Бетқайнар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42 қосымша</w:t>
            </w:r>
          </w:p>
        </w:tc>
      </w:tr>
    </w:tbl>
    <w:bookmarkStart w:name="z55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1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43 қосымша</w:t>
            </w:r>
          </w:p>
        </w:tc>
      </w:tr>
    </w:tbl>
    <w:bookmarkStart w:name="z56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Қақпатас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44 қосымша</w:t>
            </w:r>
          </w:p>
        </w:tc>
      </w:tr>
    </w:tbl>
    <w:bookmarkStart w:name="z56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45 қосымша</w:t>
            </w:r>
          </w:p>
        </w:tc>
      </w:tr>
    </w:tbl>
    <w:bookmarkStart w:name="z57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46 қосымша</w:t>
            </w:r>
          </w:p>
        </w:tc>
      </w:tr>
    </w:tbl>
    <w:bookmarkStart w:name="z58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47 қосымша</w:t>
            </w:r>
          </w:p>
        </w:tc>
      </w:tr>
    </w:tbl>
    <w:bookmarkStart w:name="z58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Қасық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48 қосымша</w:t>
            </w:r>
          </w:p>
        </w:tc>
      </w:tr>
    </w:tbl>
    <w:bookmarkStart w:name="z59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Кенен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49 қосымша</w:t>
            </w:r>
          </w:p>
        </w:tc>
      </w:tr>
    </w:tbl>
    <w:bookmarkStart w:name="z59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Қордай ауылдық округінің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50 қосымша</w:t>
            </w:r>
          </w:p>
        </w:tc>
      </w:tr>
    </w:tbl>
    <w:bookmarkStart w:name="z60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Масаншы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5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51 қосымша</w:t>
            </w:r>
          </w:p>
        </w:tc>
      </w:tr>
    </w:tbl>
    <w:bookmarkStart w:name="z61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Ноғайбай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52 қосымша</w:t>
            </w:r>
          </w:p>
        </w:tc>
      </w:tr>
    </w:tbl>
    <w:bookmarkStart w:name="z61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Отар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5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1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53 қосымша</w:t>
            </w:r>
          </w:p>
        </w:tc>
      </w:tr>
    </w:tbl>
    <w:bookmarkStart w:name="z62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Сарыбұлақ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5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54 қосымша</w:t>
            </w:r>
          </w:p>
        </w:tc>
      </w:tr>
    </w:tbl>
    <w:bookmarkStart w:name="z62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Сортөбе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6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55 қосымша</w:t>
            </w:r>
          </w:p>
        </w:tc>
      </w:tr>
    </w:tbl>
    <w:bookmarkStart w:name="z63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Степное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6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56 қосымша</w:t>
            </w:r>
          </w:p>
        </w:tc>
      </w:tr>
    </w:tbl>
    <w:bookmarkStart w:name="z64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Сұлутөр ауылдық округінің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6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57 қосымша</w:t>
            </w:r>
          </w:p>
        </w:tc>
      </w:tr>
    </w:tbl>
    <w:bookmarkStart w:name="z64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 Сұлутөр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7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