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9e961" w14:textId="9a9e9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Мойынқұм ауданы ауылдық округтерінің бюджеттері туралы" Мойынқұм аудандық мәслихатының 2019 жылғы 25 желтоқсандағы №53-2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2020 жылғы 18 ақпандағы № 55-2 шешімі. Жамбыл облысының Әділет департаментінде 2020 жылғы 21 ақпанда № 4511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""2020 – 2022 жылдарға арналған аудандық бюджет туралы" Мойынқұм аудандық мәслихатының 2019 жылғы 19 желтоқсандағы </w:t>
      </w:r>
      <w:r>
        <w:rPr>
          <w:rFonts w:ascii="Times New Roman"/>
          <w:b w:val="false"/>
          <w:i w:val="false"/>
          <w:color w:val="000000"/>
          <w:sz w:val="28"/>
        </w:rPr>
        <w:t>№52-2</w:t>
      </w:r>
      <w:r>
        <w:rPr>
          <w:rFonts w:ascii="Times New Roman"/>
          <w:b w:val="false"/>
          <w:i w:val="false"/>
          <w:color w:val="000000"/>
          <w:sz w:val="28"/>
        </w:rPr>
        <w:t xml:space="preserve"> шешіміне өзгерістер енгізу туралы" Мойынқұм аудандық мәслихатының 2020 жылғы 13 ақпандағы 54-2 шешіміне (нормативтік құқықтық актілерді мемлекеттік тіркеу тізілімінде </w:t>
      </w:r>
      <w:r>
        <w:rPr>
          <w:rFonts w:ascii="Times New Roman"/>
          <w:b w:val="false"/>
          <w:i w:val="false"/>
          <w:color w:val="000000"/>
          <w:sz w:val="28"/>
        </w:rPr>
        <w:t>№4506</w:t>
      </w:r>
      <w:r>
        <w:rPr>
          <w:rFonts w:ascii="Times New Roman"/>
          <w:b w:val="false"/>
          <w:i w:val="false"/>
          <w:color w:val="000000"/>
          <w:sz w:val="28"/>
        </w:rPr>
        <w:t xml:space="preserve"> болып тіркелген)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8" w:id="1"/>
    <w:p>
      <w:pPr>
        <w:spacing w:after="0"/>
        <w:ind w:left="0"/>
        <w:jc w:val="both"/>
      </w:pPr>
      <w:r>
        <w:rPr>
          <w:rFonts w:ascii="Times New Roman"/>
          <w:b w:val="false"/>
          <w:i w:val="false"/>
          <w:color w:val="000000"/>
          <w:sz w:val="28"/>
        </w:rPr>
        <w:t xml:space="preserve">
      1. "2020-2022 жылдарға арналған Мойынқұм ауданы ауылдық округтерінің бюджеттері туралы" Мойынқұм аудандық мәслихатының 2019 жылғы 25 желтоқсандағы </w:t>
      </w:r>
      <w:r>
        <w:rPr>
          <w:rFonts w:ascii="Times New Roman"/>
          <w:b w:val="false"/>
          <w:i w:val="false"/>
          <w:color w:val="000000"/>
          <w:sz w:val="28"/>
        </w:rPr>
        <w:t>№53-2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№4472</w:t>
      </w:r>
      <w:r>
        <w:rPr>
          <w:rFonts w:ascii="Times New Roman"/>
          <w:b w:val="false"/>
          <w:i w:val="false"/>
          <w:color w:val="000000"/>
          <w:sz w:val="28"/>
        </w:rPr>
        <w:t xml:space="preserve"> болып тіркелген, электрондық түрде 2020 жылдың 6 қаңтарында Қазақстан Республикасы нормативтік құқықтық актілерінің эталондық бақылау банкінде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1.1.Мойынқұм ауылдық округі бойынша: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 w:id="3"/>
    <w:p>
      <w:pPr>
        <w:spacing w:after="0"/>
        <w:ind w:left="0"/>
        <w:jc w:val="both"/>
      </w:pPr>
      <w:r>
        <w:rPr>
          <w:rFonts w:ascii="Times New Roman"/>
          <w:b w:val="false"/>
          <w:i w:val="false"/>
          <w:color w:val="000000"/>
          <w:sz w:val="28"/>
        </w:rPr>
        <w:t>
      "460556" деген сандары "458556" деген сандарымен ауыстырылсын;</w:t>
      </w:r>
    </w:p>
    <w:bookmarkEnd w:id="3"/>
    <w:bookmarkStart w:name="z13" w:id="4"/>
    <w:p>
      <w:pPr>
        <w:spacing w:after="0"/>
        <w:ind w:left="0"/>
        <w:jc w:val="both"/>
      </w:pPr>
      <w:r>
        <w:rPr>
          <w:rFonts w:ascii="Times New Roman"/>
          <w:b w:val="false"/>
          <w:i w:val="false"/>
          <w:color w:val="000000"/>
          <w:sz w:val="28"/>
        </w:rPr>
        <w:t>
      "440515" деген сандары "438515" деген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5"/>
    <w:p>
      <w:pPr>
        <w:spacing w:after="0"/>
        <w:ind w:left="0"/>
        <w:jc w:val="both"/>
      </w:pPr>
      <w:r>
        <w:rPr>
          <w:rFonts w:ascii="Times New Roman"/>
          <w:b w:val="false"/>
          <w:i w:val="false"/>
          <w:color w:val="000000"/>
          <w:sz w:val="28"/>
        </w:rPr>
        <w:t>
      "460556" деген сандары "470084" деген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7" w:id="6"/>
    <w:p>
      <w:pPr>
        <w:spacing w:after="0"/>
        <w:ind w:left="0"/>
        <w:jc w:val="both"/>
      </w:pPr>
      <w:r>
        <w:rPr>
          <w:rFonts w:ascii="Times New Roman"/>
          <w:b w:val="false"/>
          <w:i w:val="false"/>
          <w:color w:val="000000"/>
          <w:sz w:val="28"/>
        </w:rPr>
        <w:t>
      "0" деген саны "-11528" деген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9" w:id="7"/>
    <w:p>
      <w:pPr>
        <w:spacing w:after="0"/>
        <w:ind w:left="0"/>
        <w:jc w:val="both"/>
      </w:pPr>
      <w:r>
        <w:rPr>
          <w:rFonts w:ascii="Times New Roman"/>
          <w:b w:val="false"/>
          <w:i w:val="false"/>
          <w:color w:val="000000"/>
          <w:sz w:val="28"/>
        </w:rPr>
        <w:t>
      "0" деген саны "11528" деген сандарымен ауыстырылсын, оның ішінде:</w:t>
      </w:r>
    </w:p>
    <w:bookmarkEnd w:id="7"/>
    <w:bookmarkStart w:name="z20" w:id="8"/>
    <w:p>
      <w:pPr>
        <w:spacing w:after="0"/>
        <w:ind w:left="0"/>
        <w:jc w:val="both"/>
      </w:pPr>
      <w:r>
        <w:rPr>
          <w:rFonts w:ascii="Times New Roman"/>
          <w:b w:val="false"/>
          <w:i w:val="false"/>
          <w:color w:val="000000"/>
          <w:sz w:val="28"/>
        </w:rPr>
        <w:t>
      "бюджет қаражатының пайдаланылатын қалдықтары" - "0" деген саны "11528" деген сандарымен ауыстырылсын.</w:t>
      </w:r>
    </w:p>
    <w:bookmarkEnd w:id="8"/>
    <w:bookmarkStart w:name="z21" w:id="9"/>
    <w:p>
      <w:pPr>
        <w:spacing w:after="0"/>
        <w:ind w:left="0"/>
        <w:jc w:val="both"/>
      </w:pPr>
      <w:r>
        <w:rPr>
          <w:rFonts w:ascii="Times New Roman"/>
          <w:b w:val="false"/>
          <w:i w:val="false"/>
          <w:color w:val="000000"/>
          <w:sz w:val="28"/>
        </w:rPr>
        <w:t>
      1.2.Бірлік ауылдық округі бойынша: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4" w:id="10"/>
    <w:p>
      <w:pPr>
        <w:spacing w:after="0"/>
        <w:ind w:left="0"/>
        <w:jc w:val="both"/>
      </w:pPr>
      <w:r>
        <w:rPr>
          <w:rFonts w:ascii="Times New Roman"/>
          <w:b w:val="false"/>
          <w:i w:val="false"/>
          <w:color w:val="000000"/>
          <w:sz w:val="28"/>
        </w:rPr>
        <w:t>
      "150946" деген сандары "185895" деген сандарымен ауыстырылсын;</w:t>
      </w:r>
    </w:p>
    <w:bookmarkEnd w:id="10"/>
    <w:bookmarkStart w:name="z25" w:id="11"/>
    <w:p>
      <w:pPr>
        <w:spacing w:after="0"/>
        <w:ind w:left="0"/>
        <w:jc w:val="both"/>
      </w:pPr>
      <w:r>
        <w:rPr>
          <w:rFonts w:ascii="Times New Roman"/>
          <w:b w:val="false"/>
          <w:i w:val="false"/>
          <w:color w:val="000000"/>
          <w:sz w:val="28"/>
        </w:rPr>
        <w:t>
      "145591" деген сандары "180540" деген сандарымен ауыстырылсын;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7" w:id="12"/>
    <w:p>
      <w:pPr>
        <w:spacing w:after="0"/>
        <w:ind w:left="0"/>
        <w:jc w:val="both"/>
      </w:pPr>
      <w:r>
        <w:rPr>
          <w:rFonts w:ascii="Times New Roman"/>
          <w:b w:val="false"/>
          <w:i w:val="false"/>
          <w:color w:val="000000"/>
          <w:sz w:val="28"/>
        </w:rPr>
        <w:t>
      "150946" деген сандары "188516" деген сандарымен ауыстырылсын;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29" w:id="13"/>
    <w:p>
      <w:pPr>
        <w:spacing w:after="0"/>
        <w:ind w:left="0"/>
        <w:jc w:val="both"/>
      </w:pPr>
      <w:r>
        <w:rPr>
          <w:rFonts w:ascii="Times New Roman"/>
          <w:b w:val="false"/>
          <w:i w:val="false"/>
          <w:color w:val="000000"/>
          <w:sz w:val="28"/>
        </w:rPr>
        <w:t>
      "0" деген саны "-2621" деген сандарымен ауыстырылсын;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31" w:id="14"/>
    <w:p>
      <w:pPr>
        <w:spacing w:after="0"/>
        <w:ind w:left="0"/>
        <w:jc w:val="both"/>
      </w:pPr>
      <w:r>
        <w:rPr>
          <w:rFonts w:ascii="Times New Roman"/>
          <w:b w:val="false"/>
          <w:i w:val="false"/>
          <w:color w:val="000000"/>
          <w:sz w:val="28"/>
        </w:rPr>
        <w:t>
      "0" деген саны "2621" деген сандарымен ауыстырылсын, оның ішінде:</w:t>
      </w:r>
    </w:p>
    <w:bookmarkEnd w:id="14"/>
    <w:bookmarkStart w:name="z32" w:id="15"/>
    <w:p>
      <w:pPr>
        <w:spacing w:after="0"/>
        <w:ind w:left="0"/>
        <w:jc w:val="both"/>
      </w:pPr>
      <w:r>
        <w:rPr>
          <w:rFonts w:ascii="Times New Roman"/>
          <w:b w:val="false"/>
          <w:i w:val="false"/>
          <w:color w:val="000000"/>
          <w:sz w:val="28"/>
        </w:rPr>
        <w:t>
      "бюджет қаражатының пайдаланылатын қалдықтары" - "0" деген саны "2621" деген сандарымен ауыстырылсын.</w:t>
      </w:r>
    </w:p>
    <w:bookmarkEnd w:id="15"/>
    <w:bookmarkStart w:name="z33" w:id="16"/>
    <w:p>
      <w:pPr>
        <w:spacing w:after="0"/>
        <w:ind w:left="0"/>
        <w:jc w:val="both"/>
      </w:pPr>
      <w:r>
        <w:rPr>
          <w:rFonts w:ascii="Times New Roman"/>
          <w:b w:val="false"/>
          <w:i w:val="false"/>
          <w:color w:val="000000"/>
          <w:sz w:val="28"/>
        </w:rPr>
        <w:t>
      1.3.Кеңес ауылдық округі бойынша: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6" w:id="17"/>
    <w:p>
      <w:pPr>
        <w:spacing w:after="0"/>
        <w:ind w:left="0"/>
        <w:jc w:val="both"/>
      </w:pPr>
      <w:r>
        <w:rPr>
          <w:rFonts w:ascii="Times New Roman"/>
          <w:b w:val="false"/>
          <w:i w:val="false"/>
          <w:color w:val="000000"/>
          <w:sz w:val="28"/>
        </w:rPr>
        <w:t>
      "83228" деген сандары "93060" деген сандарымен ауыстырылсын;</w:t>
      </w:r>
    </w:p>
    <w:bookmarkEnd w:id="17"/>
    <w:bookmarkStart w:name="z37" w:id="18"/>
    <w:p>
      <w:pPr>
        <w:spacing w:after="0"/>
        <w:ind w:left="0"/>
        <w:jc w:val="both"/>
      </w:pPr>
      <w:r>
        <w:rPr>
          <w:rFonts w:ascii="Times New Roman"/>
          <w:b w:val="false"/>
          <w:i w:val="false"/>
          <w:color w:val="000000"/>
          <w:sz w:val="28"/>
        </w:rPr>
        <w:t>
      "79100" деген сандары "88932" деген сандарымен ауыстырылсын;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9" w:id="19"/>
    <w:p>
      <w:pPr>
        <w:spacing w:after="0"/>
        <w:ind w:left="0"/>
        <w:jc w:val="both"/>
      </w:pPr>
      <w:r>
        <w:rPr>
          <w:rFonts w:ascii="Times New Roman"/>
          <w:b w:val="false"/>
          <w:i w:val="false"/>
          <w:color w:val="000000"/>
          <w:sz w:val="28"/>
        </w:rPr>
        <w:t>
      "83228" деген сандары "94171" деген сандарымен ауыстырылсын;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41" w:id="20"/>
    <w:p>
      <w:pPr>
        <w:spacing w:after="0"/>
        <w:ind w:left="0"/>
        <w:jc w:val="both"/>
      </w:pPr>
      <w:r>
        <w:rPr>
          <w:rFonts w:ascii="Times New Roman"/>
          <w:b w:val="false"/>
          <w:i w:val="false"/>
          <w:color w:val="000000"/>
          <w:sz w:val="28"/>
        </w:rPr>
        <w:t>
      "0" деген саны "-1111" деген сандарымен ауыстырылсын;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43" w:id="21"/>
    <w:p>
      <w:pPr>
        <w:spacing w:after="0"/>
        <w:ind w:left="0"/>
        <w:jc w:val="both"/>
      </w:pPr>
      <w:r>
        <w:rPr>
          <w:rFonts w:ascii="Times New Roman"/>
          <w:b w:val="false"/>
          <w:i w:val="false"/>
          <w:color w:val="000000"/>
          <w:sz w:val="28"/>
        </w:rPr>
        <w:t>
      "0" деген саны "1111" деген сандарымен ауыстырылсын, оның ішінде:</w:t>
      </w:r>
    </w:p>
    <w:bookmarkEnd w:id="21"/>
    <w:bookmarkStart w:name="z44" w:id="22"/>
    <w:p>
      <w:pPr>
        <w:spacing w:after="0"/>
        <w:ind w:left="0"/>
        <w:jc w:val="both"/>
      </w:pPr>
      <w:r>
        <w:rPr>
          <w:rFonts w:ascii="Times New Roman"/>
          <w:b w:val="false"/>
          <w:i w:val="false"/>
          <w:color w:val="000000"/>
          <w:sz w:val="28"/>
        </w:rPr>
        <w:t>
      "бюджет қаражатының пайдаланылатын қалдықтары" - "0" деген саны "1111" деген сандарымен ауыстырылсын.</w:t>
      </w:r>
    </w:p>
    <w:bookmarkEnd w:id="22"/>
    <w:bookmarkStart w:name="z45" w:id="23"/>
    <w:p>
      <w:pPr>
        <w:spacing w:after="0"/>
        <w:ind w:left="0"/>
        <w:jc w:val="both"/>
      </w:pPr>
      <w:r>
        <w:rPr>
          <w:rFonts w:ascii="Times New Roman"/>
          <w:b w:val="false"/>
          <w:i w:val="false"/>
          <w:color w:val="000000"/>
          <w:sz w:val="28"/>
        </w:rPr>
        <w:t>
      1.4.Шығанақ ауылдық округі бойынша: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8" w:id="24"/>
    <w:p>
      <w:pPr>
        <w:spacing w:after="0"/>
        <w:ind w:left="0"/>
        <w:jc w:val="both"/>
      </w:pPr>
      <w:r>
        <w:rPr>
          <w:rFonts w:ascii="Times New Roman"/>
          <w:b w:val="false"/>
          <w:i w:val="false"/>
          <w:color w:val="000000"/>
          <w:sz w:val="28"/>
        </w:rPr>
        <w:t>
      "114189" деген сандары "136915" деген сандарымен ауыстырылсын;</w:t>
      </w:r>
    </w:p>
    <w:bookmarkEnd w:id="24"/>
    <w:bookmarkStart w:name="z49" w:id="25"/>
    <w:p>
      <w:pPr>
        <w:spacing w:after="0"/>
        <w:ind w:left="0"/>
        <w:jc w:val="both"/>
      </w:pPr>
      <w:r>
        <w:rPr>
          <w:rFonts w:ascii="Times New Roman"/>
          <w:b w:val="false"/>
          <w:i w:val="false"/>
          <w:color w:val="000000"/>
          <w:sz w:val="28"/>
        </w:rPr>
        <w:t>
      "108302" деген сандары "131028" деген сандарымен ауыстырылсын;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1" w:id="26"/>
    <w:p>
      <w:pPr>
        <w:spacing w:after="0"/>
        <w:ind w:left="0"/>
        <w:jc w:val="both"/>
      </w:pPr>
      <w:r>
        <w:rPr>
          <w:rFonts w:ascii="Times New Roman"/>
          <w:b w:val="false"/>
          <w:i w:val="false"/>
          <w:color w:val="000000"/>
          <w:sz w:val="28"/>
        </w:rPr>
        <w:t>
      "114189" деген сандары "138412" деген сандарымен ауыстырылсын;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53" w:id="27"/>
    <w:p>
      <w:pPr>
        <w:spacing w:after="0"/>
        <w:ind w:left="0"/>
        <w:jc w:val="both"/>
      </w:pPr>
      <w:r>
        <w:rPr>
          <w:rFonts w:ascii="Times New Roman"/>
          <w:b w:val="false"/>
          <w:i w:val="false"/>
          <w:color w:val="000000"/>
          <w:sz w:val="28"/>
        </w:rPr>
        <w:t>
      "0" деген саны "-1497" деген сандарымен ауыстырылсын;</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55" w:id="28"/>
    <w:p>
      <w:pPr>
        <w:spacing w:after="0"/>
        <w:ind w:left="0"/>
        <w:jc w:val="both"/>
      </w:pPr>
      <w:r>
        <w:rPr>
          <w:rFonts w:ascii="Times New Roman"/>
          <w:b w:val="false"/>
          <w:i w:val="false"/>
          <w:color w:val="000000"/>
          <w:sz w:val="28"/>
        </w:rPr>
        <w:t>
      "0" деген саны "1497" деген сандарымен ауыстырылсын, оның ішінде:</w:t>
      </w:r>
    </w:p>
    <w:bookmarkEnd w:id="28"/>
    <w:bookmarkStart w:name="z56" w:id="29"/>
    <w:p>
      <w:pPr>
        <w:spacing w:after="0"/>
        <w:ind w:left="0"/>
        <w:jc w:val="both"/>
      </w:pPr>
      <w:r>
        <w:rPr>
          <w:rFonts w:ascii="Times New Roman"/>
          <w:b w:val="false"/>
          <w:i w:val="false"/>
          <w:color w:val="000000"/>
          <w:sz w:val="28"/>
        </w:rPr>
        <w:t>
      "бюджет қаражатының пайдаланылатын қалдықтары" - "0" деген саны "1497" деген сандарымен ауыстырылсын.</w:t>
      </w:r>
    </w:p>
    <w:bookmarkEnd w:id="29"/>
    <w:bookmarkStart w:name="z57" w:id="30"/>
    <w:p>
      <w:pPr>
        <w:spacing w:after="0"/>
        <w:ind w:left="0"/>
        <w:jc w:val="both"/>
      </w:pPr>
      <w:r>
        <w:rPr>
          <w:rFonts w:ascii="Times New Roman"/>
          <w:b w:val="false"/>
          <w:i w:val="false"/>
          <w:color w:val="000000"/>
          <w:sz w:val="28"/>
        </w:rPr>
        <w:t>
      1.5.Ұланбел ауылдық округі бойынша: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0" w:id="31"/>
    <w:p>
      <w:pPr>
        <w:spacing w:after="0"/>
        <w:ind w:left="0"/>
        <w:jc w:val="both"/>
      </w:pPr>
      <w:r>
        <w:rPr>
          <w:rFonts w:ascii="Times New Roman"/>
          <w:b w:val="false"/>
          <w:i w:val="false"/>
          <w:color w:val="000000"/>
          <w:sz w:val="28"/>
        </w:rPr>
        <w:t>
      "55435" деген сандары "62276" деген сандарымен ауыстырылсын;</w:t>
      </w:r>
    </w:p>
    <w:bookmarkEnd w:id="31"/>
    <w:bookmarkStart w:name="z61" w:id="32"/>
    <w:p>
      <w:pPr>
        <w:spacing w:after="0"/>
        <w:ind w:left="0"/>
        <w:jc w:val="both"/>
      </w:pPr>
      <w:r>
        <w:rPr>
          <w:rFonts w:ascii="Times New Roman"/>
          <w:b w:val="false"/>
          <w:i w:val="false"/>
          <w:color w:val="000000"/>
          <w:sz w:val="28"/>
        </w:rPr>
        <w:t>
      "52045" деген сандары "58886" деген сандарымен ауыстырылсын;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3" w:id="33"/>
    <w:p>
      <w:pPr>
        <w:spacing w:after="0"/>
        <w:ind w:left="0"/>
        <w:jc w:val="both"/>
      </w:pPr>
      <w:r>
        <w:rPr>
          <w:rFonts w:ascii="Times New Roman"/>
          <w:b w:val="false"/>
          <w:i w:val="false"/>
          <w:color w:val="000000"/>
          <w:sz w:val="28"/>
        </w:rPr>
        <w:t>
      "55435" деген сандары "62276" деген сандарымен ауыстырылсын.</w:t>
      </w:r>
    </w:p>
    <w:bookmarkEnd w:id="33"/>
    <w:bookmarkStart w:name="z64" w:id="34"/>
    <w:p>
      <w:pPr>
        <w:spacing w:after="0"/>
        <w:ind w:left="0"/>
        <w:jc w:val="both"/>
      </w:pPr>
      <w:r>
        <w:rPr>
          <w:rFonts w:ascii="Times New Roman"/>
          <w:b w:val="false"/>
          <w:i w:val="false"/>
          <w:color w:val="000000"/>
          <w:sz w:val="28"/>
        </w:rPr>
        <w:t>
      1.6.Қарабөгет ауылдық округі бойынша: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7" w:id="35"/>
    <w:p>
      <w:pPr>
        <w:spacing w:after="0"/>
        <w:ind w:left="0"/>
        <w:jc w:val="both"/>
      </w:pPr>
      <w:r>
        <w:rPr>
          <w:rFonts w:ascii="Times New Roman"/>
          <w:b w:val="false"/>
          <w:i w:val="false"/>
          <w:color w:val="000000"/>
          <w:sz w:val="28"/>
        </w:rPr>
        <w:t>
      "107076" деген сандары "112859" деген сандарымен ауыстырылсын;</w:t>
      </w:r>
    </w:p>
    <w:bookmarkEnd w:id="35"/>
    <w:bookmarkStart w:name="z68" w:id="36"/>
    <w:p>
      <w:pPr>
        <w:spacing w:after="0"/>
        <w:ind w:left="0"/>
        <w:jc w:val="both"/>
      </w:pPr>
      <w:r>
        <w:rPr>
          <w:rFonts w:ascii="Times New Roman"/>
          <w:b w:val="false"/>
          <w:i w:val="false"/>
          <w:color w:val="000000"/>
          <w:sz w:val="28"/>
        </w:rPr>
        <w:t>
      "103661" деген сандары "109444" деген сандарымен ауыстырылсын;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0" w:id="37"/>
    <w:p>
      <w:pPr>
        <w:spacing w:after="0"/>
        <w:ind w:left="0"/>
        <w:jc w:val="both"/>
      </w:pPr>
      <w:r>
        <w:rPr>
          <w:rFonts w:ascii="Times New Roman"/>
          <w:b w:val="false"/>
          <w:i w:val="false"/>
          <w:color w:val="000000"/>
          <w:sz w:val="28"/>
        </w:rPr>
        <w:t>
      "107076" деген сандары "112859" деген сандарымен ауыстырылсын.</w:t>
      </w:r>
    </w:p>
    <w:bookmarkEnd w:id="37"/>
    <w:bookmarkStart w:name="z71" w:id="38"/>
    <w:p>
      <w:pPr>
        <w:spacing w:after="0"/>
        <w:ind w:left="0"/>
        <w:jc w:val="both"/>
      </w:pPr>
      <w:r>
        <w:rPr>
          <w:rFonts w:ascii="Times New Roman"/>
          <w:b w:val="false"/>
          <w:i w:val="false"/>
          <w:color w:val="000000"/>
          <w:sz w:val="28"/>
        </w:rPr>
        <w:t>
      1.7.Қылышбай ауылдық округі бойынша:</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4" w:id="39"/>
    <w:p>
      <w:pPr>
        <w:spacing w:after="0"/>
        <w:ind w:left="0"/>
        <w:jc w:val="both"/>
      </w:pPr>
      <w:r>
        <w:rPr>
          <w:rFonts w:ascii="Times New Roman"/>
          <w:b w:val="false"/>
          <w:i w:val="false"/>
          <w:color w:val="000000"/>
          <w:sz w:val="28"/>
        </w:rPr>
        <w:t>
      "63359" деген сандары "65712" деген сандарымен ауыстырылсын;</w:t>
      </w:r>
    </w:p>
    <w:bookmarkEnd w:id="39"/>
    <w:bookmarkStart w:name="z75" w:id="40"/>
    <w:p>
      <w:pPr>
        <w:spacing w:after="0"/>
        <w:ind w:left="0"/>
        <w:jc w:val="both"/>
      </w:pPr>
      <w:r>
        <w:rPr>
          <w:rFonts w:ascii="Times New Roman"/>
          <w:b w:val="false"/>
          <w:i w:val="false"/>
          <w:color w:val="000000"/>
          <w:sz w:val="28"/>
        </w:rPr>
        <w:t>
      "60034" деген сандары "62387" деген сандарымен ауыстырылсын;</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7" w:id="41"/>
    <w:p>
      <w:pPr>
        <w:spacing w:after="0"/>
        <w:ind w:left="0"/>
        <w:jc w:val="both"/>
      </w:pPr>
      <w:r>
        <w:rPr>
          <w:rFonts w:ascii="Times New Roman"/>
          <w:b w:val="false"/>
          <w:i w:val="false"/>
          <w:color w:val="000000"/>
          <w:sz w:val="28"/>
        </w:rPr>
        <w:t>
      "63359" деген сандары "65712" деген сандарымен ауыстырылсын.</w:t>
      </w:r>
    </w:p>
    <w:bookmarkEnd w:id="41"/>
    <w:bookmarkStart w:name="z78" w:id="42"/>
    <w:p>
      <w:pPr>
        <w:spacing w:after="0"/>
        <w:ind w:left="0"/>
        <w:jc w:val="both"/>
      </w:pPr>
      <w:r>
        <w:rPr>
          <w:rFonts w:ascii="Times New Roman"/>
          <w:b w:val="false"/>
          <w:i w:val="false"/>
          <w:color w:val="000000"/>
          <w:sz w:val="28"/>
        </w:rPr>
        <w:t>
      1.8.Жамбыл ауылдық округі бойынша:</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1" w:id="43"/>
    <w:p>
      <w:pPr>
        <w:spacing w:after="0"/>
        <w:ind w:left="0"/>
        <w:jc w:val="both"/>
      </w:pPr>
      <w:r>
        <w:rPr>
          <w:rFonts w:ascii="Times New Roman"/>
          <w:b w:val="false"/>
          <w:i w:val="false"/>
          <w:color w:val="000000"/>
          <w:sz w:val="28"/>
        </w:rPr>
        <w:t>
      "68130" деген сандары "86631" деген сандарымен ауыстырылсын;</w:t>
      </w:r>
    </w:p>
    <w:bookmarkEnd w:id="43"/>
    <w:bookmarkStart w:name="z82" w:id="44"/>
    <w:p>
      <w:pPr>
        <w:spacing w:after="0"/>
        <w:ind w:left="0"/>
        <w:jc w:val="both"/>
      </w:pPr>
      <w:r>
        <w:rPr>
          <w:rFonts w:ascii="Times New Roman"/>
          <w:b w:val="false"/>
          <w:i w:val="false"/>
          <w:color w:val="000000"/>
          <w:sz w:val="28"/>
        </w:rPr>
        <w:t>
      "64863" деген сандары "83364" деген сандарымен ауыстырылсын;</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4" w:id="45"/>
    <w:p>
      <w:pPr>
        <w:spacing w:after="0"/>
        <w:ind w:left="0"/>
        <w:jc w:val="both"/>
      </w:pPr>
      <w:r>
        <w:rPr>
          <w:rFonts w:ascii="Times New Roman"/>
          <w:b w:val="false"/>
          <w:i w:val="false"/>
          <w:color w:val="000000"/>
          <w:sz w:val="28"/>
        </w:rPr>
        <w:t>
      "68130" деген сандары "86631" деген сандарымен ауыстырылсын.</w:t>
      </w:r>
    </w:p>
    <w:bookmarkEnd w:id="45"/>
    <w:bookmarkStart w:name="z85" w:id="46"/>
    <w:p>
      <w:pPr>
        <w:spacing w:after="0"/>
        <w:ind w:left="0"/>
        <w:jc w:val="both"/>
      </w:pPr>
      <w:r>
        <w:rPr>
          <w:rFonts w:ascii="Times New Roman"/>
          <w:b w:val="false"/>
          <w:i w:val="false"/>
          <w:color w:val="000000"/>
          <w:sz w:val="28"/>
        </w:rPr>
        <w:t>
      1.9.Қызылотау ауылдық округі бойынша:</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8" w:id="47"/>
    <w:p>
      <w:pPr>
        <w:spacing w:after="0"/>
        <w:ind w:left="0"/>
        <w:jc w:val="both"/>
      </w:pPr>
      <w:r>
        <w:rPr>
          <w:rFonts w:ascii="Times New Roman"/>
          <w:b w:val="false"/>
          <w:i w:val="false"/>
          <w:color w:val="000000"/>
          <w:sz w:val="28"/>
        </w:rPr>
        <w:t>
      "21419" деген сандары "37849" деген сандарымен ауыстырылсын;</w:t>
      </w:r>
    </w:p>
    <w:bookmarkEnd w:id="47"/>
    <w:bookmarkStart w:name="z89" w:id="48"/>
    <w:p>
      <w:pPr>
        <w:spacing w:after="0"/>
        <w:ind w:left="0"/>
        <w:jc w:val="both"/>
      </w:pPr>
      <w:r>
        <w:rPr>
          <w:rFonts w:ascii="Times New Roman"/>
          <w:b w:val="false"/>
          <w:i w:val="false"/>
          <w:color w:val="000000"/>
          <w:sz w:val="28"/>
        </w:rPr>
        <w:t>
      "18457" деген сандары "34887" деген сандарымен ауыстырылсын;</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91" w:id="49"/>
    <w:p>
      <w:pPr>
        <w:spacing w:after="0"/>
        <w:ind w:left="0"/>
        <w:jc w:val="both"/>
      </w:pPr>
      <w:r>
        <w:rPr>
          <w:rFonts w:ascii="Times New Roman"/>
          <w:b w:val="false"/>
          <w:i w:val="false"/>
          <w:color w:val="000000"/>
          <w:sz w:val="28"/>
        </w:rPr>
        <w:t>
      "21419" деген сандары "37849" деген сандарымен ауыстырылсын.</w:t>
      </w:r>
    </w:p>
    <w:bookmarkEnd w:id="49"/>
    <w:bookmarkStart w:name="z92" w:id="50"/>
    <w:p>
      <w:pPr>
        <w:spacing w:after="0"/>
        <w:ind w:left="0"/>
        <w:jc w:val="both"/>
      </w:pPr>
      <w:r>
        <w:rPr>
          <w:rFonts w:ascii="Times New Roman"/>
          <w:b w:val="false"/>
          <w:i w:val="false"/>
          <w:color w:val="000000"/>
          <w:sz w:val="28"/>
        </w:rPr>
        <w:t>
      1.10.Қызылтал ауылдық округі бойынша:</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95" w:id="51"/>
    <w:p>
      <w:pPr>
        <w:spacing w:after="0"/>
        <w:ind w:left="0"/>
        <w:jc w:val="both"/>
      </w:pPr>
      <w:r>
        <w:rPr>
          <w:rFonts w:ascii="Times New Roman"/>
          <w:b w:val="false"/>
          <w:i w:val="false"/>
          <w:color w:val="000000"/>
          <w:sz w:val="28"/>
        </w:rPr>
        <w:t>
      "101124" деген сандары "101960" деген сандарымен ауыстырылсын;</w:t>
      </w:r>
    </w:p>
    <w:bookmarkEnd w:id="51"/>
    <w:bookmarkStart w:name="z96" w:id="52"/>
    <w:p>
      <w:pPr>
        <w:spacing w:after="0"/>
        <w:ind w:left="0"/>
        <w:jc w:val="both"/>
      </w:pPr>
      <w:r>
        <w:rPr>
          <w:rFonts w:ascii="Times New Roman"/>
          <w:b w:val="false"/>
          <w:i w:val="false"/>
          <w:color w:val="000000"/>
          <w:sz w:val="28"/>
        </w:rPr>
        <w:t>
      "97889" деген сандары "98725" деген сандарымен ауыстырылсын;</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98" w:id="53"/>
    <w:p>
      <w:pPr>
        <w:spacing w:after="0"/>
        <w:ind w:left="0"/>
        <w:jc w:val="both"/>
      </w:pPr>
      <w:r>
        <w:rPr>
          <w:rFonts w:ascii="Times New Roman"/>
          <w:b w:val="false"/>
          <w:i w:val="false"/>
          <w:color w:val="000000"/>
          <w:sz w:val="28"/>
        </w:rPr>
        <w:t>
      "101124" деген сандары "101960" деген сандарымен ауыстырылсын.</w:t>
      </w:r>
    </w:p>
    <w:bookmarkEnd w:id="53"/>
    <w:bookmarkStart w:name="z99" w:id="54"/>
    <w:p>
      <w:pPr>
        <w:spacing w:after="0"/>
        <w:ind w:left="0"/>
        <w:jc w:val="both"/>
      </w:pPr>
      <w:r>
        <w:rPr>
          <w:rFonts w:ascii="Times New Roman"/>
          <w:b w:val="false"/>
          <w:i w:val="false"/>
          <w:color w:val="000000"/>
          <w:sz w:val="28"/>
        </w:rPr>
        <w:t>
      1.11.Биназар ауылдық округі бойынша:</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2" w:id="55"/>
    <w:p>
      <w:pPr>
        <w:spacing w:after="0"/>
        <w:ind w:left="0"/>
        <w:jc w:val="both"/>
      </w:pPr>
      <w:r>
        <w:rPr>
          <w:rFonts w:ascii="Times New Roman"/>
          <w:b w:val="false"/>
          <w:i w:val="false"/>
          <w:color w:val="000000"/>
          <w:sz w:val="28"/>
        </w:rPr>
        <w:t>
      "73195" деген сандары "90436" деген сандарымен ауыстырылсын;</w:t>
      </w:r>
    </w:p>
    <w:bookmarkEnd w:id="55"/>
    <w:bookmarkStart w:name="z103" w:id="56"/>
    <w:p>
      <w:pPr>
        <w:spacing w:after="0"/>
        <w:ind w:left="0"/>
        <w:jc w:val="both"/>
      </w:pPr>
      <w:r>
        <w:rPr>
          <w:rFonts w:ascii="Times New Roman"/>
          <w:b w:val="false"/>
          <w:i w:val="false"/>
          <w:color w:val="000000"/>
          <w:sz w:val="28"/>
        </w:rPr>
        <w:t>
      "69935" деген сандары "87176" деген сандарымен ауыстырылсын;</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05" w:id="57"/>
    <w:p>
      <w:pPr>
        <w:spacing w:after="0"/>
        <w:ind w:left="0"/>
        <w:jc w:val="both"/>
      </w:pPr>
      <w:r>
        <w:rPr>
          <w:rFonts w:ascii="Times New Roman"/>
          <w:b w:val="false"/>
          <w:i w:val="false"/>
          <w:color w:val="000000"/>
          <w:sz w:val="28"/>
        </w:rPr>
        <w:t>
      "73195" деген сандары "90436" деген сандарымен ауыстырылсын.</w:t>
      </w:r>
    </w:p>
    <w:bookmarkEnd w:id="57"/>
    <w:bookmarkStart w:name="z106" w:id="58"/>
    <w:p>
      <w:pPr>
        <w:spacing w:after="0"/>
        <w:ind w:left="0"/>
        <w:jc w:val="both"/>
      </w:pPr>
      <w:r>
        <w:rPr>
          <w:rFonts w:ascii="Times New Roman"/>
          <w:b w:val="false"/>
          <w:i w:val="false"/>
          <w:color w:val="000000"/>
          <w:sz w:val="28"/>
        </w:rPr>
        <w:t>
      1.12.Хантау ауылдық округі бойынша:</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9" w:id="59"/>
    <w:p>
      <w:pPr>
        <w:spacing w:after="0"/>
        <w:ind w:left="0"/>
        <w:jc w:val="both"/>
      </w:pPr>
      <w:r>
        <w:rPr>
          <w:rFonts w:ascii="Times New Roman"/>
          <w:b w:val="false"/>
          <w:i w:val="false"/>
          <w:color w:val="000000"/>
          <w:sz w:val="28"/>
        </w:rPr>
        <w:t>
      "19262" деген сандары "34087" деген сандарымен ауыстырылсын;</w:t>
      </w:r>
    </w:p>
    <w:bookmarkEnd w:id="59"/>
    <w:bookmarkStart w:name="z110" w:id="60"/>
    <w:p>
      <w:pPr>
        <w:spacing w:after="0"/>
        <w:ind w:left="0"/>
        <w:jc w:val="both"/>
      </w:pPr>
      <w:r>
        <w:rPr>
          <w:rFonts w:ascii="Times New Roman"/>
          <w:b w:val="false"/>
          <w:i w:val="false"/>
          <w:color w:val="000000"/>
          <w:sz w:val="28"/>
        </w:rPr>
        <w:t>
      "16107" деген сандары "30932" деген сандарымен ауыстырылсын;</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12" w:id="61"/>
    <w:p>
      <w:pPr>
        <w:spacing w:after="0"/>
        <w:ind w:left="0"/>
        <w:jc w:val="both"/>
      </w:pPr>
      <w:r>
        <w:rPr>
          <w:rFonts w:ascii="Times New Roman"/>
          <w:b w:val="false"/>
          <w:i w:val="false"/>
          <w:color w:val="000000"/>
          <w:sz w:val="28"/>
        </w:rPr>
        <w:t>
      "19262" деген сандары "34087" деген сандарымен ауыстырылсын.</w:t>
      </w:r>
    </w:p>
    <w:bookmarkEnd w:id="61"/>
    <w:bookmarkStart w:name="z113" w:id="62"/>
    <w:p>
      <w:pPr>
        <w:spacing w:after="0"/>
        <w:ind w:left="0"/>
        <w:jc w:val="both"/>
      </w:pPr>
      <w:r>
        <w:rPr>
          <w:rFonts w:ascii="Times New Roman"/>
          <w:b w:val="false"/>
          <w:i w:val="false"/>
          <w:color w:val="000000"/>
          <w:sz w:val="28"/>
        </w:rPr>
        <w:t>
      1.13. Мирный ауылдық округі бойынша:</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6" w:id="63"/>
    <w:p>
      <w:pPr>
        <w:spacing w:after="0"/>
        <w:ind w:left="0"/>
        <w:jc w:val="both"/>
      </w:pPr>
      <w:r>
        <w:rPr>
          <w:rFonts w:ascii="Times New Roman"/>
          <w:b w:val="false"/>
          <w:i w:val="false"/>
          <w:color w:val="000000"/>
          <w:sz w:val="28"/>
        </w:rPr>
        <w:t>
      "19665" деген сандары "34325" деген сандарымен ауыстырылсын;</w:t>
      </w:r>
    </w:p>
    <w:bookmarkEnd w:id="63"/>
    <w:bookmarkStart w:name="z117" w:id="64"/>
    <w:p>
      <w:pPr>
        <w:spacing w:after="0"/>
        <w:ind w:left="0"/>
        <w:jc w:val="both"/>
      </w:pPr>
      <w:r>
        <w:rPr>
          <w:rFonts w:ascii="Times New Roman"/>
          <w:b w:val="false"/>
          <w:i w:val="false"/>
          <w:color w:val="000000"/>
          <w:sz w:val="28"/>
        </w:rPr>
        <w:t>
      "15592" деген сандары "30252" деген сандарымен ауыстырылсын;</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19" w:id="65"/>
    <w:p>
      <w:pPr>
        <w:spacing w:after="0"/>
        <w:ind w:left="0"/>
        <w:jc w:val="both"/>
      </w:pPr>
      <w:r>
        <w:rPr>
          <w:rFonts w:ascii="Times New Roman"/>
          <w:b w:val="false"/>
          <w:i w:val="false"/>
          <w:color w:val="000000"/>
          <w:sz w:val="28"/>
        </w:rPr>
        <w:t>
      "19665" деген сандары "34325" деген сандарымен ауыстырылсын.</w:t>
      </w:r>
    </w:p>
    <w:bookmarkEnd w:id="65"/>
    <w:bookmarkStart w:name="z120" w:id="66"/>
    <w:p>
      <w:pPr>
        <w:spacing w:after="0"/>
        <w:ind w:left="0"/>
        <w:jc w:val="both"/>
      </w:pPr>
      <w:r>
        <w:rPr>
          <w:rFonts w:ascii="Times New Roman"/>
          <w:b w:val="false"/>
          <w:i w:val="false"/>
          <w:color w:val="000000"/>
          <w:sz w:val="28"/>
        </w:rPr>
        <w:t>
      1.14.Ақбақай ауылдық округі бойынша:</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3" w:id="67"/>
    <w:p>
      <w:pPr>
        <w:spacing w:after="0"/>
        <w:ind w:left="0"/>
        <w:jc w:val="both"/>
      </w:pPr>
      <w:r>
        <w:rPr>
          <w:rFonts w:ascii="Times New Roman"/>
          <w:b w:val="false"/>
          <w:i w:val="false"/>
          <w:color w:val="000000"/>
          <w:sz w:val="28"/>
        </w:rPr>
        <w:t>
      "43660" деген сандары "48443" деген сандарымен ауыстырылсын;</w:t>
      </w:r>
    </w:p>
    <w:bookmarkEnd w:id="67"/>
    <w:bookmarkStart w:name="z124" w:id="68"/>
    <w:p>
      <w:pPr>
        <w:spacing w:after="0"/>
        <w:ind w:left="0"/>
        <w:jc w:val="both"/>
      </w:pPr>
      <w:r>
        <w:rPr>
          <w:rFonts w:ascii="Times New Roman"/>
          <w:b w:val="false"/>
          <w:i w:val="false"/>
          <w:color w:val="000000"/>
          <w:sz w:val="28"/>
        </w:rPr>
        <w:t>
      "40060" деген сандары "44843" деген сандарымен ауыстырылсын;</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26" w:id="69"/>
    <w:p>
      <w:pPr>
        <w:spacing w:after="0"/>
        <w:ind w:left="0"/>
        <w:jc w:val="both"/>
      </w:pPr>
      <w:r>
        <w:rPr>
          <w:rFonts w:ascii="Times New Roman"/>
          <w:b w:val="false"/>
          <w:i w:val="false"/>
          <w:color w:val="000000"/>
          <w:sz w:val="28"/>
        </w:rPr>
        <w:t>
      "43660" деген сандары "48443" деген сандарымен ауыстырылсын.</w:t>
      </w:r>
    </w:p>
    <w:bookmarkEnd w:id="69"/>
    <w:bookmarkStart w:name="z127" w:id="70"/>
    <w:p>
      <w:pPr>
        <w:spacing w:after="0"/>
        <w:ind w:left="0"/>
        <w:jc w:val="both"/>
      </w:pPr>
      <w:r>
        <w:rPr>
          <w:rFonts w:ascii="Times New Roman"/>
          <w:b w:val="false"/>
          <w:i w:val="false"/>
          <w:color w:val="000000"/>
          <w:sz w:val="28"/>
        </w:rPr>
        <w:t>
      1.15.Ақсүйек ауылдық округі бойынша:</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30" w:id="71"/>
    <w:p>
      <w:pPr>
        <w:spacing w:after="0"/>
        <w:ind w:left="0"/>
        <w:jc w:val="both"/>
      </w:pPr>
      <w:r>
        <w:rPr>
          <w:rFonts w:ascii="Times New Roman"/>
          <w:b w:val="false"/>
          <w:i w:val="false"/>
          <w:color w:val="000000"/>
          <w:sz w:val="28"/>
        </w:rPr>
        <w:t>
      "60461" деген сандары "67734" деген сандарымен ауыстырылсын;</w:t>
      </w:r>
    </w:p>
    <w:bookmarkEnd w:id="71"/>
    <w:bookmarkStart w:name="z131" w:id="72"/>
    <w:p>
      <w:pPr>
        <w:spacing w:after="0"/>
        <w:ind w:left="0"/>
        <w:jc w:val="both"/>
      </w:pPr>
      <w:r>
        <w:rPr>
          <w:rFonts w:ascii="Times New Roman"/>
          <w:b w:val="false"/>
          <w:i w:val="false"/>
          <w:color w:val="000000"/>
          <w:sz w:val="28"/>
        </w:rPr>
        <w:t>
      "56433" деген сандары "63706" деген сандарымен ауыстырылсын;</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33" w:id="73"/>
    <w:p>
      <w:pPr>
        <w:spacing w:after="0"/>
        <w:ind w:left="0"/>
        <w:jc w:val="both"/>
      </w:pPr>
      <w:r>
        <w:rPr>
          <w:rFonts w:ascii="Times New Roman"/>
          <w:b w:val="false"/>
          <w:i w:val="false"/>
          <w:color w:val="000000"/>
          <w:sz w:val="28"/>
        </w:rPr>
        <w:t>
      "60461" деген сандары "67734" деген сандарымен ауыстырылсын.</w:t>
      </w:r>
    </w:p>
    <w:bookmarkEnd w:id="73"/>
    <w:bookmarkStart w:name="z134" w:id="74"/>
    <w:p>
      <w:pPr>
        <w:spacing w:after="0"/>
        <w:ind w:left="0"/>
        <w:jc w:val="both"/>
      </w:pPr>
      <w:r>
        <w:rPr>
          <w:rFonts w:ascii="Times New Roman"/>
          <w:b w:val="false"/>
          <w:i w:val="false"/>
          <w:color w:val="000000"/>
          <w:sz w:val="28"/>
        </w:rPr>
        <w:t>
      1.16.Мыңарал ауылдық округі бойынша:</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37" w:id="75"/>
    <w:p>
      <w:pPr>
        <w:spacing w:after="0"/>
        <w:ind w:left="0"/>
        <w:jc w:val="both"/>
      </w:pPr>
      <w:r>
        <w:rPr>
          <w:rFonts w:ascii="Times New Roman"/>
          <w:b w:val="false"/>
          <w:i w:val="false"/>
          <w:color w:val="000000"/>
          <w:sz w:val="28"/>
        </w:rPr>
        <w:t>
      "53876" деген сандары "63503" деген сандарымен ауыстырылсын;</w:t>
      </w:r>
    </w:p>
    <w:bookmarkEnd w:id="75"/>
    <w:bookmarkStart w:name="z138" w:id="76"/>
    <w:p>
      <w:pPr>
        <w:spacing w:after="0"/>
        <w:ind w:left="0"/>
        <w:jc w:val="both"/>
      </w:pPr>
      <w:r>
        <w:rPr>
          <w:rFonts w:ascii="Times New Roman"/>
          <w:b w:val="false"/>
          <w:i w:val="false"/>
          <w:color w:val="000000"/>
          <w:sz w:val="28"/>
        </w:rPr>
        <w:t>
      "50533" деген сандары "60160" деген сандарымен ауыстырылсын;</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0" w:id="77"/>
    <w:p>
      <w:pPr>
        <w:spacing w:after="0"/>
        <w:ind w:left="0"/>
        <w:jc w:val="both"/>
      </w:pPr>
      <w:r>
        <w:rPr>
          <w:rFonts w:ascii="Times New Roman"/>
          <w:b w:val="false"/>
          <w:i w:val="false"/>
          <w:color w:val="000000"/>
          <w:sz w:val="28"/>
        </w:rPr>
        <w:t>
      "53876" деген сандары "63503" деген сандарымен ауыстырылсын.</w:t>
      </w:r>
    </w:p>
    <w:bookmarkEnd w:id="77"/>
    <w:bookmarkStart w:name="z141" w:id="7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 қосымшаларына</w:t>
      </w:r>
      <w:r>
        <w:rPr>
          <w:rFonts w:ascii="Times New Roman"/>
          <w:b w:val="false"/>
          <w:i w:val="false"/>
          <w:color w:val="000000"/>
          <w:sz w:val="28"/>
        </w:rPr>
        <w:t xml:space="preserve"> сәйкес жаңа редакцияда мазмұндалсын.</w:t>
      </w:r>
    </w:p>
    <w:bookmarkEnd w:id="78"/>
    <w:bookmarkStart w:name="z142" w:id="79"/>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79"/>
    <w:bookmarkStart w:name="z143" w:id="80"/>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2020 жылдың 1 қаңтарынан бастап қолданысқа енгізіледі.</w:t>
      </w:r>
    </w:p>
    <w:bookmarkEnd w:id="8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мәслихатының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Амирханова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18 ақпандағы №55-2</w:t>
            </w:r>
            <w:r>
              <w:rPr>
                <w:rFonts w:ascii="Times New Roman"/>
                <w:b w:val="false"/>
                <w:i w:val="false"/>
                <w:color w:val="000000"/>
                <w:sz w:val="20"/>
              </w:rPr>
              <w:t xml:space="preserve"> шешіміне </w:t>
            </w:r>
            <w:r>
              <w:br/>
            </w:r>
            <w:r>
              <w:rPr>
                <w:rFonts w:ascii="Times New Roman"/>
                <w:b w:val="false"/>
                <w:i w:val="false"/>
                <w:color w:val="000000"/>
                <w:sz w:val="20"/>
              </w:rPr>
              <w:t>1 қосымша</w:t>
            </w:r>
          </w:p>
        </w:tc>
      </w:tr>
    </w:tbl>
    <w:bookmarkStart w:name="z149" w:id="81"/>
    <w:p>
      <w:pPr>
        <w:spacing w:after="0"/>
        <w:ind w:left="0"/>
        <w:jc w:val="left"/>
      </w:pPr>
      <w:r>
        <w:rPr>
          <w:rFonts w:ascii="Times New Roman"/>
          <w:b/>
          <w:i w:val="false"/>
          <w:color w:val="000000"/>
        </w:rPr>
        <w:t xml:space="preserve"> 2020 жылға арналған Мойынқұм ауылдық округінің бюджеті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458556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438515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438515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470084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124593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124593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18 ақпандағы №55-2</w:t>
            </w:r>
            <w:r>
              <w:rPr>
                <w:rFonts w:ascii="Times New Roman"/>
                <w:b w:val="false"/>
                <w:i w:val="false"/>
                <w:color w:val="000000"/>
                <w:sz w:val="20"/>
              </w:rPr>
              <w:t xml:space="preserve"> шешіміне </w:t>
            </w:r>
            <w:r>
              <w:br/>
            </w:r>
            <w:r>
              <w:rPr>
                <w:rFonts w:ascii="Times New Roman"/>
                <w:b w:val="false"/>
                <w:i w:val="false"/>
                <w:color w:val="000000"/>
                <w:sz w:val="20"/>
              </w:rPr>
              <w:t>2 қосымша</w:t>
            </w:r>
          </w:p>
        </w:tc>
      </w:tr>
    </w:tbl>
    <w:bookmarkStart w:name="z153" w:id="82"/>
    <w:p>
      <w:pPr>
        <w:spacing w:after="0"/>
        <w:ind w:left="0"/>
        <w:jc w:val="left"/>
      </w:pPr>
      <w:r>
        <w:rPr>
          <w:rFonts w:ascii="Times New Roman"/>
          <w:b/>
          <w:i w:val="false"/>
          <w:color w:val="000000"/>
        </w:rPr>
        <w:t xml:space="preserve"> 2020 жылға арналған Бірлік ауылдық округінің бюджеті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185895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18 ақпандағы №55-2</w:t>
            </w:r>
            <w:r>
              <w:rPr>
                <w:rFonts w:ascii="Times New Roman"/>
                <w:b w:val="false"/>
                <w:i w:val="false"/>
                <w:color w:val="000000"/>
                <w:sz w:val="20"/>
              </w:rPr>
              <w:t xml:space="preserve"> шешіміне</w:t>
            </w:r>
            <w:r>
              <w:br/>
            </w:r>
            <w:r>
              <w:rPr>
                <w:rFonts w:ascii="Times New Roman"/>
                <w:b w:val="false"/>
                <w:i w:val="false"/>
                <w:color w:val="000000"/>
                <w:sz w:val="20"/>
              </w:rPr>
              <w:t xml:space="preserve"> 3 қосымша</w:t>
            </w:r>
          </w:p>
        </w:tc>
      </w:tr>
    </w:tbl>
    <w:bookmarkStart w:name="z157" w:id="83"/>
    <w:p>
      <w:pPr>
        <w:spacing w:after="0"/>
        <w:ind w:left="0"/>
        <w:jc w:val="left"/>
      </w:pPr>
      <w:r>
        <w:rPr>
          <w:rFonts w:ascii="Times New Roman"/>
          <w:b/>
          <w:i w:val="false"/>
          <w:color w:val="000000"/>
        </w:rPr>
        <w:t xml:space="preserve"> 2020 жылға арналған Кеңес ауылдық округінің бюджеті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18 ақпандағы №55-2</w:t>
            </w:r>
            <w:r>
              <w:rPr>
                <w:rFonts w:ascii="Times New Roman"/>
                <w:b w:val="false"/>
                <w:i w:val="false"/>
                <w:color w:val="000000"/>
                <w:sz w:val="20"/>
              </w:rPr>
              <w:t xml:space="preserve"> шешіміне </w:t>
            </w:r>
            <w:r>
              <w:br/>
            </w:r>
            <w:r>
              <w:rPr>
                <w:rFonts w:ascii="Times New Roman"/>
                <w:b w:val="false"/>
                <w:i w:val="false"/>
                <w:color w:val="000000"/>
                <w:sz w:val="20"/>
              </w:rPr>
              <w:t>4 қосымша</w:t>
            </w:r>
          </w:p>
        </w:tc>
      </w:tr>
    </w:tbl>
    <w:bookmarkStart w:name="z161" w:id="84"/>
    <w:p>
      <w:pPr>
        <w:spacing w:after="0"/>
        <w:ind w:left="0"/>
        <w:jc w:val="left"/>
      </w:pPr>
      <w:r>
        <w:rPr>
          <w:rFonts w:ascii="Times New Roman"/>
          <w:b/>
          <w:i w:val="false"/>
          <w:color w:val="000000"/>
        </w:rPr>
        <w:t xml:space="preserve"> 2020 жылға арналған Шығанақ ауылдық округінің бюджеті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136915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w:t>
            </w:r>
            <w:r>
              <w:br/>
            </w:r>
            <w:r>
              <w:rPr>
                <w:rFonts w:ascii="Times New Roman"/>
                <w:b w:val="false"/>
                <w:i w:val="false"/>
                <w:color w:val="000000"/>
                <w:sz w:val="20"/>
              </w:rPr>
              <w:t xml:space="preserve"> 18 ақпандағы №55-2</w:t>
            </w:r>
            <w:r>
              <w:rPr>
                <w:rFonts w:ascii="Times New Roman"/>
                <w:b w:val="false"/>
                <w:i w:val="false"/>
                <w:color w:val="000000"/>
                <w:sz w:val="20"/>
              </w:rPr>
              <w:t xml:space="preserve"> шешіміне </w:t>
            </w:r>
            <w:r>
              <w:br/>
            </w:r>
            <w:r>
              <w:rPr>
                <w:rFonts w:ascii="Times New Roman"/>
                <w:b w:val="false"/>
                <w:i w:val="false"/>
                <w:color w:val="000000"/>
                <w:sz w:val="20"/>
              </w:rPr>
              <w:t>1 қосымша</w:t>
            </w:r>
          </w:p>
        </w:tc>
      </w:tr>
    </w:tbl>
    <w:bookmarkStart w:name="z165" w:id="85"/>
    <w:p>
      <w:pPr>
        <w:spacing w:after="0"/>
        <w:ind w:left="0"/>
        <w:jc w:val="left"/>
      </w:pPr>
      <w:r>
        <w:rPr>
          <w:rFonts w:ascii="Times New Roman"/>
          <w:b/>
          <w:i w:val="false"/>
          <w:color w:val="000000"/>
        </w:rPr>
        <w:t xml:space="preserve"> 2020 жылға арналған Ұланбел ауылдық округінің бюджеті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 xml:space="preserve"> 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18 ақпандағы №55-2</w:t>
            </w:r>
            <w:r>
              <w:rPr>
                <w:rFonts w:ascii="Times New Roman"/>
                <w:b w:val="false"/>
                <w:i w:val="false"/>
                <w:color w:val="000000"/>
                <w:sz w:val="20"/>
              </w:rPr>
              <w:t xml:space="preserve"> шешіміне </w:t>
            </w:r>
            <w:r>
              <w:br/>
            </w:r>
            <w:r>
              <w:rPr>
                <w:rFonts w:ascii="Times New Roman"/>
                <w:b w:val="false"/>
                <w:i w:val="false"/>
                <w:color w:val="000000"/>
                <w:sz w:val="20"/>
              </w:rPr>
              <w:t>6 қосымша</w:t>
            </w:r>
          </w:p>
        </w:tc>
      </w:tr>
    </w:tbl>
    <w:bookmarkStart w:name="z169" w:id="86"/>
    <w:p>
      <w:pPr>
        <w:spacing w:after="0"/>
        <w:ind w:left="0"/>
        <w:jc w:val="left"/>
      </w:pPr>
      <w:r>
        <w:rPr>
          <w:rFonts w:ascii="Times New Roman"/>
          <w:b/>
          <w:i w:val="false"/>
          <w:color w:val="000000"/>
        </w:rPr>
        <w:t xml:space="preserve"> 2020 жылға арналған Қарабөгет ауылдық округінің бюджеті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112859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109444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109444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4170"/>
        <w:gridCol w:w="3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112859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18 ақпандағы №55-2</w:t>
            </w:r>
            <w:r>
              <w:rPr>
                <w:rFonts w:ascii="Times New Roman"/>
                <w:b w:val="false"/>
                <w:i w:val="false"/>
                <w:color w:val="000000"/>
                <w:sz w:val="20"/>
              </w:rPr>
              <w:t xml:space="preserve"> шешіміне </w:t>
            </w:r>
            <w:r>
              <w:br/>
            </w:r>
            <w:r>
              <w:rPr>
                <w:rFonts w:ascii="Times New Roman"/>
                <w:b w:val="false"/>
                <w:i w:val="false"/>
                <w:color w:val="000000"/>
                <w:sz w:val="20"/>
              </w:rPr>
              <w:t>7 қосымша</w:t>
            </w:r>
          </w:p>
        </w:tc>
      </w:tr>
    </w:tbl>
    <w:bookmarkStart w:name="z173" w:id="87"/>
    <w:p>
      <w:pPr>
        <w:spacing w:after="0"/>
        <w:ind w:left="0"/>
        <w:jc w:val="left"/>
      </w:pPr>
      <w:r>
        <w:rPr>
          <w:rFonts w:ascii="Times New Roman"/>
          <w:b/>
          <w:i w:val="false"/>
          <w:color w:val="000000"/>
        </w:rPr>
        <w:t xml:space="preserve"> 2020 жылға арналған Қылышбай ауылдық округінің бюджеті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 xml:space="preserve"> 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18 ақпандағы №55-2</w:t>
            </w:r>
            <w:r>
              <w:rPr>
                <w:rFonts w:ascii="Times New Roman"/>
                <w:b w:val="false"/>
                <w:i w:val="false"/>
                <w:color w:val="000000"/>
                <w:sz w:val="20"/>
              </w:rPr>
              <w:t xml:space="preserve"> шешіміне </w:t>
            </w:r>
            <w:r>
              <w:br/>
            </w:r>
            <w:r>
              <w:rPr>
                <w:rFonts w:ascii="Times New Roman"/>
                <w:b w:val="false"/>
                <w:i w:val="false"/>
                <w:color w:val="000000"/>
                <w:sz w:val="20"/>
              </w:rPr>
              <w:t>8 қосымша</w:t>
            </w:r>
          </w:p>
        </w:tc>
      </w:tr>
    </w:tbl>
    <w:bookmarkStart w:name="z177" w:id="88"/>
    <w:p>
      <w:pPr>
        <w:spacing w:after="0"/>
        <w:ind w:left="0"/>
        <w:jc w:val="left"/>
      </w:pPr>
      <w:r>
        <w:rPr>
          <w:rFonts w:ascii="Times New Roman"/>
          <w:b/>
          <w:i w:val="false"/>
          <w:color w:val="000000"/>
        </w:rPr>
        <w:t xml:space="preserve"> 2020 жылға арналған Жамбыл ауылдық округінің бюджеті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18 ақпандағы №55-2</w:t>
            </w:r>
            <w:r>
              <w:rPr>
                <w:rFonts w:ascii="Times New Roman"/>
                <w:b w:val="false"/>
                <w:i w:val="false"/>
                <w:color w:val="000000"/>
                <w:sz w:val="20"/>
              </w:rPr>
              <w:t xml:space="preserve"> шешіміне </w:t>
            </w:r>
            <w:r>
              <w:br/>
            </w:r>
            <w:r>
              <w:rPr>
                <w:rFonts w:ascii="Times New Roman"/>
                <w:b w:val="false"/>
                <w:i w:val="false"/>
                <w:color w:val="000000"/>
                <w:sz w:val="20"/>
              </w:rPr>
              <w:t>9 қосымша</w:t>
            </w:r>
          </w:p>
        </w:tc>
      </w:tr>
    </w:tbl>
    <w:bookmarkStart w:name="z181" w:id="89"/>
    <w:p>
      <w:pPr>
        <w:spacing w:after="0"/>
        <w:ind w:left="0"/>
        <w:jc w:val="left"/>
      </w:pPr>
      <w:r>
        <w:rPr>
          <w:rFonts w:ascii="Times New Roman"/>
          <w:b/>
          <w:i w:val="false"/>
          <w:color w:val="000000"/>
        </w:rPr>
        <w:t xml:space="preserve"> 2020 жылға арналған Қызылотау ауылдық округінің бюджеті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w:t>
            </w:r>
            <w:r>
              <w:br/>
            </w:r>
            <w:r>
              <w:rPr>
                <w:rFonts w:ascii="Times New Roman"/>
                <w:b w:val="false"/>
                <w:i w:val="false"/>
                <w:color w:val="000000"/>
                <w:sz w:val="20"/>
              </w:rPr>
              <w:t xml:space="preserve"> 18 ақпандағы №55-2</w:t>
            </w:r>
            <w:r>
              <w:rPr>
                <w:rFonts w:ascii="Times New Roman"/>
                <w:b w:val="false"/>
                <w:i w:val="false"/>
                <w:color w:val="000000"/>
                <w:sz w:val="20"/>
              </w:rPr>
              <w:t xml:space="preserve"> шешіміне </w:t>
            </w:r>
            <w:r>
              <w:br/>
            </w:r>
            <w:r>
              <w:rPr>
                <w:rFonts w:ascii="Times New Roman"/>
                <w:b w:val="false"/>
                <w:i w:val="false"/>
                <w:color w:val="000000"/>
                <w:sz w:val="20"/>
              </w:rPr>
              <w:t>10 қосымша</w:t>
            </w:r>
          </w:p>
        </w:tc>
      </w:tr>
    </w:tbl>
    <w:bookmarkStart w:name="z185" w:id="90"/>
    <w:p>
      <w:pPr>
        <w:spacing w:after="0"/>
        <w:ind w:left="0"/>
        <w:jc w:val="left"/>
      </w:pPr>
      <w:r>
        <w:rPr>
          <w:rFonts w:ascii="Times New Roman"/>
          <w:b/>
          <w:i w:val="false"/>
          <w:color w:val="000000"/>
        </w:rPr>
        <w:t xml:space="preserve"> 2020 жылға арналған Қызылтал ауылдық округінің бюджеті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101960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98725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98725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18 ақпандағы №55-2</w:t>
            </w:r>
            <w:r>
              <w:rPr>
                <w:rFonts w:ascii="Times New Roman"/>
                <w:b w:val="false"/>
                <w:i w:val="false"/>
                <w:color w:val="000000"/>
                <w:sz w:val="20"/>
              </w:rPr>
              <w:t xml:space="preserve"> шешіміне</w:t>
            </w:r>
            <w:r>
              <w:br/>
            </w:r>
            <w:r>
              <w:rPr>
                <w:rFonts w:ascii="Times New Roman"/>
                <w:b w:val="false"/>
                <w:i w:val="false"/>
                <w:color w:val="000000"/>
                <w:sz w:val="20"/>
              </w:rPr>
              <w:t xml:space="preserve"> 11 қосымша</w:t>
            </w:r>
          </w:p>
        </w:tc>
      </w:tr>
    </w:tbl>
    <w:bookmarkStart w:name="z189" w:id="91"/>
    <w:p>
      <w:pPr>
        <w:spacing w:after="0"/>
        <w:ind w:left="0"/>
        <w:jc w:val="left"/>
      </w:pPr>
      <w:r>
        <w:rPr>
          <w:rFonts w:ascii="Times New Roman"/>
          <w:b/>
          <w:i w:val="false"/>
          <w:color w:val="000000"/>
        </w:rPr>
        <w:t xml:space="preserve"> 2020 жылға арналған Биназар ауылдық округінің бюджеті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90436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90436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w:t>
            </w:r>
            <w:r>
              <w:br/>
            </w:r>
            <w:r>
              <w:rPr>
                <w:rFonts w:ascii="Times New Roman"/>
                <w:b w:val="false"/>
                <w:i w:val="false"/>
                <w:color w:val="000000"/>
                <w:sz w:val="20"/>
              </w:rPr>
              <w:t xml:space="preserve"> 18 ақпандағы №55-2</w:t>
            </w:r>
            <w:r>
              <w:rPr>
                <w:rFonts w:ascii="Times New Roman"/>
                <w:b w:val="false"/>
                <w:i w:val="false"/>
                <w:color w:val="000000"/>
                <w:sz w:val="20"/>
              </w:rPr>
              <w:t xml:space="preserve"> шешіміне</w:t>
            </w:r>
            <w:r>
              <w:br/>
            </w:r>
            <w:r>
              <w:rPr>
                <w:rFonts w:ascii="Times New Roman"/>
                <w:b w:val="false"/>
                <w:i w:val="false"/>
                <w:color w:val="000000"/>
                <w:sz w:val="20"/>
              </w:rPr>
              <w:t xml:space="preserve"> 12 қосымша</w:t>
            </w:r>
          </w:p>
        </w:tc>
      </w:tr>
    </w:tbl>
    <w:bookmarkStart w:name="z193" w:id="92"/>
    <w:p>
      <w:pPr>
        <w:spacing w:after="0"/>
        <w:ind w:left="0"/>
        <w:jc w:val="left"/>
      </w:pPr>
      <w:r>
        <w:rPr>
          <w:rFonts w:ascii="Times New Roman"/>
          <w:b/>
          <w:i w:val="false"/>
          <w:color w:val="000000"/>
        </w:rPr>
        <w:t xml:space="preserve"> 2020 жылға арналған Хантау ауылдық округінің бюджеті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25942</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18 ақпандағы №55-2</w:t>
            </w:r>
            <w:r>
              <w:rPr>
                <w:rFonts w:ascii="Times New Roman"/>
                <w:b w:val="false"/>
                <w:i w:val="false"/>
                <w:color w:val="000000"/>
                <w:sz w:val="20"/>
              </w:rPr>
              <w:t xml:space="preserve"> шешіміне </w:t>
            </w:r>
            <w:r>
              <w:br/>
            </w:r>
            <w:r>
              <w:rPr>
                <w:rFonts w:ascii="Times New Roman"/>
                <w:b w:val="false"/>
                <w:i w:val="false"/>
                <w:color w:val="000000"/>
                <w:sz w:val="20"/>
              </w:rPr>
              <w:t>13 қосымша</w:t>
            </w:r>
          </w:p>
        </w:tc>
      </w:tr>
    </w:tbl>
    <w:bookmarkStart w:name="z197" w:id="93"/>
    <w:p>
      <w:pPr>
        <w:spacing w:after="0"/>
        <w:ind w:left="0"/>
        <w:jc w:val="left"/>
      </w:pPr>
      <w:r>
        <w:rPr>
          <w:rFonts w:ascii="Times New Roman"/>
          <w:b/>
          <w:i w:val="false"/>
          <w:color w:val="000000"/>
        </w:rPr>
        <w:t xml:space="preserve"> 2020 жылға арналған Мирный ауылдық округінің бюджеті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18 ақпандағы №55-2</w:t>
            </w:r>
            <w:r>
              <w:rPr>
                <w:rFonts w:ascii="Times New Roman"/>
                <w:b w:val="false"/>
                <w:i w:val="false"/>
                <w:color w:val="000000"/>
                <w:sz w:val="20"/>
              </w:rPr>
              <w:t xml:space="preserve"> шешіміне </w:t>
            </w:r>
            <w:r>
              <w:br/>
            </w:r>
            <w:r>
              <w:rPr>
                <w:rFonts w:ascii="Times New Roman"/>
                <w:b w:val="false"/>
                <w:i w:val="false"/>
                <w:color w:val="000000"/>
                <w:sz w:val="20"/>
              </w:rPr>
              <w:t>14 қосымша</w:t>
            </w:r>
          </w:p>
        </w:tc>
      </w:tr>
    </w:tbl>
    <w:bookmarkStart w:name="z201" w:id="94"/>
    <w:p>
      <w:pPr>
        <w:spacing w:after="0"/>
        <w:ind w:left="0"/>
        <w:jc w:val="left"/>
      </w:pPr>
      <w:r>
        <w:rPr>
          <w:rFonts w:ascii="Times New Roman"/>
          <w:b/>
          <w:i w:val="false"/>
          <w:color w:val="000000"/>
        </w:rPr>
        <w:t xml:space="preserve"> 2020 жылға арналған Ақбақай ауылдық округінің бюджеті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Меншiккесалынатынсалықтар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Мүлiккесалынатынсалықтар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Көлiкқұралдарынасалынатынсалық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w:t>
            </w:r>
            <w:r>
              <w:rPr>
                <w:rFonts w:ascii="Times New Roman"/>
                <w:b w:val="false"/>
                <w:i w:val="false"/>
                <w:color w:val="000000"/>
                <w:sz w:val="20"/>
              </w:rPr>
              <w:t xml:space="preserve"> 2020 жылғы</w:t>
            </w:r>
            <w:r>
              <w:br/>
            </w:r>
            <w:r>
              <w:rPr>
                <w:rFonts w:ascii="Times New Roman"/>
                <w:b w:val="false"/>
                <w:i w:val="false"/>
                <w:color w:val="000000"/>
                <w:sz w:val="20"/>
              </w:rPr>
              <w:t xml:space="preserve"> 18 ақпандағы №55-2</w:t>
            </w:r>
            <w:r>
              <w:rPr>
                <w:rFonts w:ascii="Times New Roman"/>
                <w:b w:val="false"/>
                <w:i w:val="false"/>
                <w:color w:val="000000"/>
                <w:sz w:val="20"/>
              </w:rPr>
              <w:t xml:space="preserve"> шешіміне </w:t>
            </w:r>
            <w:r>
              <w:br/>
            </w:r>
            <w:r>
              <w:rPr>
                <w:rFonts w:ascii="Times New Roman"/>
                <w:b w:val="false"/>
                <w:i w:val="false"/>
                <w:color w:val="000000"/>
                <w:sz w:val="20"/>
              </w:rPr>
              <w:t>15 қосымша</w:t>
            </w:r>
          </w:p>
        </w:tc>
      </w:tr>
    </w:tbl>
    <w:bookmarkStart w:name="z205" w:id="95"/>
    <w:p>
      <w:pPr>
        <w:spacing w:after="0"/>
        <w:ind w:left="0"/>
        <w:jc w:val="left"/>
      </w:pPr>
      <w:r>
        <w:rPr>
          <w:rFonts w:ascii="Times New Roman"/>
          <w:b/>
          <w:i w:val="false"/>
          <w:color w:val="000000"/>
        </w:rPr>
        <w:t xml:space="preserve"> 2020 жылға арналған Ақсүйек ауылдық округінің бюджеті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67734</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w:t>
            </w:r>
            <w:r>
              <w:rPr>
                <w:rFonts w:ascii="Times New Roman"/>
                <w:b w:val="false"/>
                <w:i w:val="false"/>
                <w:color w:val="000000"/>
                <w:sz w:val="20"/>
              </w:rPr>
              <w:t xml:space="preserve"> 2020 жылғы </w:t>
            </w:r>
            <w:r>
              <w:br/>
            </w:r>
            <w:r>
              <w:rPr>
                <w:rFonts w:ascii="Times New Roman"/>
                <w:b w:val="false"/>
                <w:i w:val="false"/>
                <w:color w:val="000000"/>
                <w:sz w:val="20"/>
              </w:rPr>
              <w:t>18 ақпандағы №55-2</w:t>
            </w:r>
            <w:r>
              <w:rPr>
                <w:rFonts w:ascii="Times New Roman"/>
                <w:b w:val="false"/>
                <w:i w:val="false"/>
                <w:color w:val="000000"/>
                <w:sz w:val="20"/>
              </w:rPr>
              <w:t xml:space="preserve"> шешіміне </w:t>
            </w:r>
            <w:r>
              <w:br/>
            </w:r>
            <w:r>
              <w:rPr>
                <w:rFonts w:ascii="Times New Roman"/>
                <w:b w:val="false"/>
                <w:i w:val="false"/>
                <w:color w:val="000000"/>
                <w:sz w:val="20"/>
              </w:rPr>
              <w:t>16 қосымша</w:t>
            </w:r>
          </w:p>
        </w:tc>
      </w:tr>
    </w:tbl>
    <w:bookmarkStart w:name="z209" w:id="96"/>
    <w:p>
      <w:pPr>
        <w:spacing w:after="0"/>
        <w:ind w:left="0"/>
        <w:jc w:val="left"/>
      </w:pPr>
      <w:r>
        <w:rPr>
          <w:rFonts w:ascii="Times New Roman"/>
          <w:b/>
          <w:i w:val="false"/>
          <w:color w:val="000000"/>
        </w:rPr>
        <w:t xml:space="preserve"> 2020 жылға арналған Мыңарал ауылдық округінің бюджеті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31716</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