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729c3" w14:textId="65729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Мойынқұм ауданы әкімдігінің 2020 жылғы 6 наурыздағы № 45 қаулысы. Жамбыл облысының Әділет департаментінде 2020 жылғы 18 наурызда № 4526 болып тіркелді. Күші жойылды - Жамбыл облысы Мойынқұм ауданы әкімдігінің 2023 жылғы 29 қыркүйектегі № 229 қаулысымен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Мойынқұм ауданы әкімдігінің 29.09.2023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Мойынқұм ауданының әкімдігі ҚАУЛЫ ЕТЕДІ: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Мойынқұм ауданы аумағындағы ұйымдарда ауыр жұмыстарды, еңбек жағдайлары зиянды, қауіпті жұмыстардағы жұмыс орындарын есептемегенде мүгедектерді жұмысқа орналастыру үшін жұмыс орындары санының екіден төрт пайызға дейінгі мөлшерінде квота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"Мүгедектер үшін жұмыс орындарына квота белгілеу туралы" Мойынқұм ауданы әкімдігінің 2017 жылғы 22 мамырдағы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2017 жылғы 7 маусымда </w:t>
      </w:r>
      <w:r>
        <w:rPr>
          <w:rFonts w:ascii="Times New Roman"/>
          <w:b w:val="false"/>
          <w:i w:val="false"/>
          <w:color w:val="000000"/>
          <w:sz w:val="28"/>
        </w:rPr>
        <w:t>№ 3441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 нормативтік құқықтық актілерінің эталондық бақылау банкінде электрондық түрде 2017 жылғы 21 маусымда жарияланған)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"Мойынқұм ауданы әкімдігінің халықты жұмыспен қамту орталығы" коммуналдық мемлекеттік мекемесі мүгедектерді жұмысқа орналастыру үшін жұмыс орындарын квоталауды ұйымдастыруды қамтамасыз етсін.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"Мойынқұм ауданы әкімдігінің жұмыспен қамту және әлеуметтік бағдарламалар бөлімі" коммуналдық мемлекеттік мекемесі заңнамаларда белгіленген тәртіппен осы қаулының әділет органдарында мемлекеттік тіркелуін қамтамасыз етсін.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 орынбасарының міндетін атқарушы Наметкулов Амангелды Наметкуловичке жүктелсін.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"___"___________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 қаулысына қосымша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 үшін жұмыс орындарына квота белгіленген ұйымдардың 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басындағы қызметкерлердің тізімдік саны (адам)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қызметкер-лердің тізімдік санының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квотаға сәйкес 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әкімдігінің табиғи ресурстар және табиғат пайдалануды реттеу басқармасының Мойынқұм ормандарды және жануарлар дүниесін қорғау жөніндегі мекемесі"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әкімдігінің табиғи ресурстар және табиғат пайдалануды реттеу басқармасының Көктерек ормандарды және жануарлар дүниесін қорғау жөніндегі мекемесі"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"Мойынқұм аудан әкімдігінің ветеринариялық қызметі" шаруашылық құқығындағы коммуналдық мемлекеттік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 ауданы бойынша білім беру мекемелері (1 бастауыш, 1 орта, 1 қосымша білім беру)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