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ba30" w14:textId="174b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Мойынқұм ауданы ауылдық округтерінің бюджеттері туралы" Мойынқұм аудандық мәслихатының 2019 жылғы 25 желтоқсандағы №53-2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2020 жылғы 21 сәуірдегі № 58-2 шешімі. Жамбыл облысының Әділет департаментінде 2020 жылғы 22 сәуірде № 4577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 – 2022 жылдарға арналған аудандық бюджет туралы" Мойынқұм аудандық мәслихатының 2019 жылғы 19 желтоқсандағы №52-2 шешіміне өзгерістер енгізу туралы" Мойынқұм аудандық мәслихатының 2020 жылғы 17 сәуірдегі </w:t>
      </w:r>
      <w:r>
        <w:rPr>
          <w:rFonts w:ascii="Times New Roman"/>
          <w:b w:val="false"/>
          <w:i w:val="false"/>
          <w:color w:val="000000"/>
          <w:sz w:val="28"/>
        </w:rPr>
        <w:t>57-2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№4566</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Мойынқұм ауданы ауылдық округтерінің бюджеттері туралы" Мойынқұм аудандық мәслихатының 2019 жылғы 25 желтоқсандағы </w:t>
      </w:r>
      <w:r>
        <w:rPr>
          <w:rFonts w:ascii="Times New Roman"/>
          <w:b w:val="false"/>
          <w:i w:val="false"/>
          <w:color w:val="000000"/>
          <w:sz w:val="28"/>
        </w:rPr>
        <w:t>№53-2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№4472</w:t>
      </w:r>
      <w:r>
        <w:rPr>
          <w:rFonts w:ascii="Times New Roman"/>
          <w:b w:val="false"/>
          <w:i w:val="false"/>
          <w:color w:val="000000"/>
          <w:sz w:val="28"/>
        </w:rPr>
        <w:t xml:space="preserve"> болып тіркелген, электрондық түрде 2020 жылдың 6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1.1.Мойынқұм ауылдық округі бойынша: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"458 556" деген сандары "418 857" деген сандарымен ауыстырылсын;</w:t>
      </w:r>
    </w:p>
    <w:bookmarkEnd w:id="3"/>
    <w:bookmarkStart w:name="z13" w:id="4"/>
    <w:p>
      <w:pPr>
        <w:spacing w:after="0"/>
        <w:ind w:left="0"/>
        <w:jc w:val="both"/>
      </w:pPr>
      <w:r>
        <w:rPr>
          <w:rFonts w:ascii="Times New Roman"/>
          <w:b w:val="false"/>
          <w:i w:val="false"/>
          <w:color w:val="000000"/>
          <w:sz w:val="28"/>
        </w:rPr>
        <w:t>
      "438 515" деген сандары "398 816"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"470 084" деген сандары "569 150"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"-11 528" деген сандары "-150 293" деген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"11 528" деген сандары "150 293" деген сандарымен ауыстырылсын, оның ішінде: "қарыздар түсімі" - "0" деген саны "138 765" деген сандарымен ауыстырылсын.</w:t>
      </w:r>
    </w:p>
    <w:bookmarkEnd w:id="7"/>
    <w:bookmarkStart w:name="z20" w:id="8"/>
    <w:p>
      <w:pPr>
        <w:spacing w:after="0"/>
        <w:ind w:left="0"/>
        <w:jc w:val="both"/>
      </w:pPr>
      <w:r>
        <w:rPr>
          <w:rFonts w:ascii="Times New Roman"/>
          <w:b w:val="false"/>
          <w:i w:val="false"/>
          <w:color w:val="000000"/>
          <w:sz w:val="28"/>
        </w:rPr>
        <w:t>
      1.2.Бірлік ауылдық округі бойынша: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3" w:id="9"/>
    <w:p>
      <w:pPr>
        <w:spacing w:after="0"/>
        <w:ind w:left="0"/>
        <w:jc w:val="both"/>
      </w:pPr>
      <w:r>
        <w:rPr>
          <w:rFonts w:ascii="Times New Roman"/>
          <w:b w:val="false"/>
          <w:i w:val="false"/>
          <w:color w:val="000000"/>
          <w:sz w:val="28"/>
        </w:rPr>
        <w:t>
      "185 895" деген сандары "187 314" деген сандарымен ауыстырылсын;</w:t>
      </w:r>
    </w:p>
    <w:bookmarkEnd w:id="9"/>
    <w:bookmarkStart w:name="z24" w:id="10"/>
    <w:p>
      <w:pPr>
        <w:spacing w:after="0"/>
        <w:ind w:left="0"/>
        <w:jc w:val="both"/>
      </w:pPr>
      <w:r>
        <w:rPr>
          <w:rFonts w:ascii="Times New Roman"/>
          <w:b w:val="false"/>
          <w:i w:val="false"/>
          <w:color w:val="000000"/>
          <w:sz w:val="28"/>
        </w:rPr>
        <w:t>
      "180 540" деген сандары "181 959" деген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11"/>
    <w:p>
      <w:pPr>
        <w:spacing w:after="0"/>
        <w:ind w:left="0"/>
        <w:jc w:val="both"/>
      </w:pPr>
      <w:r>
        <w:rPr>
          <w:rFonts w:ascii="Times New Roman"/>
          <w:b w:val="false"/>
          <w:i w:val="false"/>
          <w:color w:val="000000"/>
          <w:sz w:val="28"/>
        </w:rPr>
        <w:t>
      "188516" деген сандары "198 735" деген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8" w:id="12"/>
    <w:p>
      <w:pPr>
        <w:spacing w:after="0"/>
        <w:ind w:left="0"/>
        <w:jc w:val="both"/>
      </w:pPr>
      <w:r>
        <w:rPr>
          <w:rFonts w:ascii="Times New Roman"/>
          <w:b w:val="false"/>
          <w:i w:val="false"/>
          <w:color w:val="000000"/>
          <w:sz w:val="28"/>
        </w:rPr>
        <w:t>
      "-2621" деген сандары "-11 421" деген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30" w:id="13"/>
    <w:p>
      <w:pPr>
        <w:spacing w:after="0"/>
        <w:ind w:left="0"/>
        <w:jc w:val="both"/>
      </w:pPr>
      <w:r>
        <w:rPr>
          <w:rFonts w:ascii="Times New Roman"/>
          <w:b w:val="false"/>
          <w:i w:val="false"/>
          <w:color w:val="000000"/>
          <w:sz w:val="28"/>
        </w:rPr>
        <w:t>
      "2 621" деген сандары "11 421" деген сандарымен ауыстырылсын, оның ішінде: "қарыздар түсімі" - "0" деген саны "8 800" деген сандарымен ауыстырылсын.</w:t>
      </w:r>
    </w:p>
    <w:bookmarkEnd w:id="13"/>
    <w:bookmarkStart w:name="z31" w:id="14"/>
    <w:p>
      <w:pPr>
        <w:spacing w:after="0"/>
        <w:ind w:left="0"/>
        <w:jc w:val="both"/>
      </w:pPr>
      <w:r>
        <w:rPr>
          <w:rFonts w:ascii="Times New Roman"/>
          <w:b w:val="false"/>
          <w:i w:val="false"/>
          <w:color w:val="000000"/>
          <w:sz w:val="28"/>
        </w:rPr>
        <w:t>
      1.3.Кеңес ауылдық округі бойынша: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4" w:id="15"/>
    <w:p>
      <w:pPr>
        <w:spacing w:after="0"/>
        <w:ind w:left="0"/>
        <w:jc w:val="both"/>
      </w:pPr>
      <w:r>
        <w:rPr>
          <w:rFonts w:ascii="Times New Roman"/>
          <w:b w:val="false"/>
          <w:i w:val="false"/>
          <w:color w:val="000000"/>
          <w:sz w:val="28"/>
        </w:rPr>
        <w:t>
      "93 060" деген сандары "95 688" деген сандарымен ауыстырылсын;</w:t>
      </w:r>
    </w:p>
    <w:bookmarkEnd w:id="15"/>
    <w:bookmarkStart w:name="z35" w:id="16"/>
    <w:p>
      <w:pPr>
        <w:spacing w:after="0"/>
        <w:ind w:left="0"/>
        <w:jc w:val="both"/>
      </w:pPr>
      <w:r>
        <w:rPr>
          <w:rFonts w:ascii="Times New Roman"/>
          <w:b w:val="false"/>
          <w:i w:val="false"/>
          <w:color w:val="000000"/>
          <w:sz w:val="28"/>
        </w:rPr>
        <w:t>
      "88 932" деген сандары "91 560" деген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7" w:id="17"/>
    <w:p>
      <w:pPr>
        <w:spacing w:after="0"/>
        <w:ind w:left="0"/>
        <w:jc w:val="both"/>
      </w:pPr>
      <w:r>
        <w:rPr>
          <w:rFonts w:ascii="Times New Roman"/>
          <w:b w:val="false"/>
          <w:i w:val="false"/>
          <w:color w:val="000000"/>
          <w:sz w:val="28"/>
        </w:rPr>
        <w:t>
      "94 171" деген сандары "109 509" деген сандарымен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39" w:id="18"/>
    <w:p>
      <w:pPr>
        <w:spacing w:after="0"/>
        <w:ind w:left="0"/>
        <w:jc w:val="both"/>
      </w:pPr>
      <w:r>
        <w:rPr>
          <w:rFonts w:ascii="Times New Roman"/>
          <w:b w:val="false"/>
          <w:i w:val="false"/>
          <w:color w:val="000000"/>
          <w:sz w:val="28"/>
        </w:rPr>
        <w:t>
      "-1 111" деген сандары "-13 821" деген сандарымен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41" w:id="19"/>
    <w:p>
      <w:pPr>
        <w:spacing w:after="0"/>
        <w:ind w:left="0"/>
        <w:jc w:val="both"/>
      </w:pPr>
      <w:r>
        <w:rPr>
          <w:rFonts w:ascii="Times New Roman"/>
          <w:b w:val="false"/>
          <w:i w:val="false"/>
          <w:color w:val="000000"/>
          <w:sz w:val="28"/>
        </w:rPr>
        <w:t>
      "1 111" деген сандары "13 821" деген сандарымен ауыстырылсын, оның ішінде: "қарыздар түсімі" - "0" деген саны "12 710" деген сандарымен ауыстырылсын.</w:t>
      </w:r>
    </w:p>
    <w:bookmarkEnd w:id="19"/>
    <w:bookmarkStart w:name="z42" w:id="20"/>
    <w:p>
      <w:pPr>
        <w:spacing w:after="0"/>
        <w:ind w:left="0"/>
        <w:jc w:val="both"/>
      </w:pPr>
      <w:r>
        <w:rPr>
          <w:rFonts w:ascii="Times New Roman"/>
          <w:b w:val="false"/>
          <w:i w:val="false"/>
          <w:color w:val="000000"/>
          <w:sz w:val="28"/>
        </w:rPr>
        <w:t>
      1.4.Шығанақ ауылдық округі бойынша: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5" w:id="21"/>
    <w:p>
      <w:pPr>
        <w:spacing w:after="0"/>
        <w:ind w:left="0"/>
        <w:jc w:val="both"/>
      </w:pPr>
      <w:r>
        <w:rPr>
          <w:rFonts w:ascii="Times New Roman"/>
          <w:b w:val="false"/>
          <w:i w:val="false"/>
          <w:color w:val="000000"/>
          <w:sz w:val="28"/>
        </w:rPr>
        <w:t>
      "136 915" деген сандары "147 799" деген сандарымен ауыстырылсын;</w:t>
      </w:r>
    </w:p>
    <w:bookmarkEnd w:id="21"/>
    <w:bookmarkStart w:name="z46" w:id="22"/>
    <w:p>
      <w:pPr>
        <w:spacing w:after="0"/>
        <w:ind w:left="0"/>
        <w:jc w:val="both"/>
      </w:pPr>
      <w:r>
        <w:rPr>
          <w:rFonts w:ascii="Times New Roman"/>
          <w:b w:val="false"/>
          <w:i w:val="false"/>
          <w:color w:val="000000"/>
          <w:sz w:val="28"/>
        </w:rPr>
        <w:t>
      "131 028" деген сандары "141 912" деген сандарымен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8" w:id="23"/>
    <w:p>
      <w:pPr>
        <w:spacing w:after="0"/>
        <w:ind w:left="0"/>
        <w:jc w:val="both"/>
      </w:pPr>
      <w:r>
        <w:rPr>
          <w:rFonts w:ascii="Times New Roman"/>
          <w:b w:val="false"/>
          <w:i w:val="false"/>
          <w:color w:val="000000"/>
          <w:sz w:val="28"/>
        </w:rPr>
        <w:t>
      "138 412" деген сандары "162 006" деген сандарымен ауыстырылсын;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50" w:id="24"/>
    <w:p>
      <w:pPr>
        <w:spacing w:after="0"/>
        <w:ind w:left="0"/>
        <w:jc w:val="both"/>
      </w:pPr>
      <w:r>
        <w:rPr>
          <w:rFonts w:ascii="Times New Roman"/>
          <w:b w:val="false"/>
          <w:i w:val="false"/>
          <w:color w:val="000000"/>
          <w:sz w:val="28"/>
        </w:rPr>
        <w:t>
      "-1 497" деген сандары "-14 207" деген сандарымен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52" w:id="25"/>
    <w:p>
      <w:pPr>
        <w:spacing w:after="0"/>
        <w:ind w:left="0"/>
        <w:jc w:val="both"/>
      </w:pPr>
      <w:r>
        <w:rPr>
          <w:rFonts w:ascii="Times New Roman"/>
          <w:b w:val="false"/>
          <w:i w:val="false"/>
          <w:color w:val="000000"/>
          <w:sz w:val="28"/>
        </w:rPr>
        <w:t>
      "1 497" деген сандары "14 207" деген сандарымен ауыстырылсын, оның ішінде: "қарыздар түсімі" - "0" деген саны "12 710" деген сандарымен ауыстырылсын.</w:t>
      </w:r>
    </w:p>
    <w:bookmarkEnd w:id="25"/>
    <w:bookmarkStart w:name="z53" w:id="26"/>
    <w:p>
      <w:pPr>
        <w:spacing w:after="0"/>
        <w:ind w:left="0"/>
        <w:jc w:val="both"/>
      </w:pPr>
      <w:r>
        <w:rPr>
          <w:rFonts w:ascii="Times New Roman"/>
          <w:b w:val="false"/>
          <w:i w:val="false"/>
          <w:color w:val="000000"/>
          <w:sz w:val="28"/>
        </w:rPr>
        <w:t>
      1.5.Ұланбел ауылдық округі бойынша: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6" w:id="27"/>
    <w:p>
      <w:pPr>
        <w:spacing w:after="0"/>
        <w:ind w:left="0"/>
        <w:jc w:val="both"/>
      </w:pPr>
      <w:r>
        <w:rPr>
          <w:rFonts w:ascii="Times New Roman"/>
          <w:b w:val="false"/>
          <w:i w:val="false"/>
          <w:color w:val="000000"/>
          <w:sz w:val="28"/>
        </w:rPr>
        <w:t>
      "62 276" деген сандары "64 881" деген сандарымен ауыстырылсын;</w:t>
      </w:r>
    </w:p>
    <w:bookmarkEnd w:id="27"/>
    <w:bookmarkStart w:name="z57" w:id="28"/>
    <w:p>
      <w:pPr>
        <w:spacing w:after="0"/>
        <w:ind w:left="0"/>
        <w:jc w:val="both"/>
      </w:pPr>
      <w:r>
        <w:rPr>
          <w:rFonts w:ascii="Times New Roman"/>
          <w:b w:val="false"/>
          <w:i w:val="false"/>
          <w:color w:val="000000"/>
          <w:sz w:val="28"/>
        </w:rPr>
        <w:t>
      "салықтық емес түсімдер" - "0" деген саны "2 605" деген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9" w:id="29"/>
    <w:p>
      <w:pPr>
        <w:spacing w:after="0"/>
        <w:ind w:left="0"/>
        <w:jc w:val="both"/>
      </w:pPr>
      <w:r>
        <w:rPr>
          <w:rFonts w:ascii="Times New Roman"/>
          <w:b w:val="false"/>
          <w:i w:val="false"/>
          <w:color w:val="000000"/>
          <w:sz w:val="28"/>
        </w:rPr>
        <w:t>
      "62 276" деген сандары "64 881" деген сандарымен ауыстырылсын.</w:t>
      </w:r>
    </w:p>
    <w:bookmarkEnd w:id="29"/>
    <w:bookmarkStart w:name="z60" w:id="30"/>
    <w:p>
      <w:pPr>
        <w:spacing w:after="0"/>
        <w:ind w:left="0"/>
        <w:jc w:val="both"/>
      </w:pPr>
      <w:r>
        <w:rPr>
          <w:rFonts w:ascii="Times New Roman"/>
          <w:b w:val="false"/>
          <w:i w:val="false"/>
          <w:color w:val="000000"/>
          <w:sz w:val="28"/>
        </w:rPr>
        <w:t>
      1.6.Қарабөгет ауылдық округі бойынша: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3" w:id="31"/>
    <w:p>
      <w:pPr>
        <w:spacing w:after="0"/>
        <w:ind w:left="0"/>
        <w:jc w:val="both"/>
      </w:pPr>
      <w:r>
        <w:rPr>
          <w:rFonts w:ascii="Times New Roman"/>
          <w:b w:val="false"/>
          <w:i w:val="false"/>
          <w:color w:val="000000"/>
          <w:sz w:val="28"/>
        </w:rPr>
        <w:t>
      "112 859" деген сандары "113 433" деген сандарымен ауыстырылсын;</w:t>
      </w:r>
    </w:p>
    <w:bookmarkEnd w:id="31"/>
    <w:bookmarkStart w:name="z64" w:id="32"/>
    <w:p>
      <w:pPr>
        <w:spacing w:after="0"/>
        <w:ind w:left="0"/>
        <w:jc w:val="both"/>
      </w:pPr>
      <w:r>
        <w:rPr>
          <w:rFonts w:ascii="Times New Roman"/>
          <w:b w:val="false"/>
          <w:i w:val="false"/>
          <w:color w:val="000000"/>
          <w:sz w:val="28"/>
        </w:rPr>
        <w:t>
      "109 444" деген сандары "110 018" деген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6" w:id="33"/>
    <w:p>
      <w:pPr>
        <w:spacing w:after="0"/>
        <w:ind w:left="0"/>
        <w:jc w:val="both"/>
      </w:pPr>
      <w:r>
        <w:rPr>
          <w:rFonts w:ascii="Times New Roman"/>
          <w:b w:val="false"/>
          <w:i w:val="false"/>
          <w:color w:val="000000"/>
          <w:sz w:val="28"/>
        </w:rPr>
        <w:t>
      "112 859" деген сандары "142 853" деген сандарымен ауыстырылсын;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68" w:id="34"/>
    <w:p>
      <w:pPr>
        <w:spacing w:after="0"/>
        <w:ind w:left="0"/>
        <w:jc w:val="both"/>
      </w:pPr>
      <w:r>
        <w:rPr>
          <w:rFonts w:ascii="Times New Roman"/>
          <w:b w:val="false"/>
          <w:i w:val="false"/>
          <w:color w:val="000000"/>
          <w:sz w:val="28"/>
        </w:rPr>
        <w:t>
      "0" деген саны "-29 420" деген сандарымен ауыстырылсын;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70" w:id="35"/>
    <w:p>
      <w:pPr>
        <w:spacing w:after="0"/>
        <w:ind w:left="0"/>
        <w:jc w:val="both"/>
      </w:pPr>
      <w:r>
        <w:rPr>
          <w:rFonts w:ascii="Times New Roman"/>
          <w:b w:val="false"/>
          <w:i w:val="false"/>
          <w:color w:val="000000"/>
          <w:sz w:val="28"/>
        </w:rPr>
        <w:t>
      "0" деген саны "29 420" деген сандарымен ауыстырылсын, оның ішінде: "қарыздар түсімі" - "0" деген саны "29 420" деген сандарымен ауыстырылсын.</w:t>
      </w:r>
    </w:p>
    <w:bookmarkEnd w:id="35"/>
    <w:bookmarkStart w:name="z71" w:id="36"/>
    <w:p>
      <w:pPr>
        <w:spacing w:after="0"/>
        <w:ind w:left="0"/>
        <w:jc w:val="both"/>
      </w:pPr>
      <w:r>
        <w:rPr>
          <w:rFonts w:ascii="Times New Roman"/>
          <w:b w:val="false"/>
          <w:i w:val="false"/>
          <w:color w:val="000000"/>
          <w:sz w:val="28"/>
        </w:rPr>
        <w:t>
      1.7.Қылышбай ауылдық округі бойынша: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4" w:id="37"/>
    <w:p>
      <w:pPr>
        <w:spacing w:after="0"/>
        <w:ind w:left="0"/>
        <w:jc w:val="both"/>
      </w:pPr>
      <w:r>
        <w:rPr>
          <w:rFonts w:ascii="Times New Roman"/>
          <w:b w:val="false"/>
          <w:i w:val="false"/>
          <w:color w:val="000000"/>
          <w:sz w:val="28"/>
        </w:rPr>
        <w:t>
      "65 712" деген сандары "67 396" деген сандарымен ауыстырылсын;</w:t>
      </w:r>
    </w:p>
    <w:bookmarkEnd w:id="37"/>
    <w:bookmarkStart w:name="z75" w:id="38"/>
    <w:p>
      <w:pPr>
        <w:spacing w:after="0"/>
        <w:ind w:left="0"/>
        <w:jc w:val="both"/>
      </w:pPr>
      <w:r>
        <w:rPr>
          <w:rFonts w:ascii="Times New Roman"/>
          <w:b w:val="false"/>
          <w:i w:val="false"/>
          <w:color w:val="000000"/>
          <w:sz w:val="28"/>
        </w:rPr>
        <w:t>
      "62 387" деген сандары "64 071" деген сандарымен ауыстырылсын;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7" w:id="39"/>
    <w:p>
      <w:pPr>
        <w:spacing w:after="0"/>
        <w:ind w:left="0"/>
        <w:jc w:val="both"/>
      </w:pPr>
      <w:r>
        <w:rPr>
          <w:rFonts w:ascii="Times New Roman"/>
          <w:b w:val="false"/>
          <w:i w:val="false"/>
          <w:color w:val="000000"/>
          <w:sz w:val="28"/>
        </w:rPr>
        <w:t>
      "65 712" деген сандары "67 396" деген сандарымен ауыстырылсын.</w:t>
      </w:r>
    </w:p>
    <w:bookmarkEnd w:id="39"/>
    <w:bookmarkStart w:name="z78" w:id="40"/>
    <w:p>
      <w:pPr>
        <w:spacing w:after="0"/>
        <w:ind w:left="0"/>
        <w:jc w:val="both"/>
      </w:pPr>
      <w:r>
        <w:rPr>
          <w:rFonts w:ascii="Times New Roman"/>
          <w:b w:val="false"/>
          <w:i w:val="false"/>
          <w:color w:val="000000"/>
          <w:sz w:val="28"/>
        </w:rPr>
        <w:t>
      1.8.Жамбыл ауылдық округі бойынша: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1" w:id="41"/>
    <w:p>
      <w:pPr>
        <w:spacing w:after="0"/>
        <w:ind w:left="0"/>
        <w:jc w:val="both"/>
      </w:pPr>
      <w:r>
        <w:rPr>
          <w:rFonts w:ascii="Times New Roman"/>
          <w:b w:val="false"/>
          <w:i w:val="false"/>
          <w:color w:val="000000"/>
          <w:sz w:val="28"/>
        </w:rPr>
        <w:t>
      "86 631" деген сандары "87 131" деген сандарымен ауыстырылсын;</w:t>
      </w:r>
    </w:p>
    <w:bookmarkEnd w:id="41"/>
    <w:bookmarkStart w:name="z82" w:id="42"/>
    <w:p>
      <w:pPr>
        <w:spacing w:after="0"/>
        <w:ind w:left="0"/>
        <w:jc w:val="both"/>
      </w:pPr>
      <w:r>
        <w:rPr>
          <w:rFonts w:ascii="Times New Roman"/>
          <w:b w:val="false"/>
          <w:i w:val="false"/>
          <w:color w:val="000000"/>
          <w:sz w:val="28"/>
        </w:rPr>
        <w:t>
      "83 364" деген сандары "83 864" деген сандарымен ауыстырылсын;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4" w:id="43"/>
    <w:p>
      <w:pPr>
        <w:spacing w:after="0"/>
        <w:ind w:left="0"/>
        <w:jc w:val="both"/>
      </w:pPr>
      <w:r>
        <w:rPr>
          <w:rFonts w:ascii="Times New Roman"/>
          <w:b w:val="false"/>
          <w:i w:val="false"/>
          <w:color w:val="000000"/>
          <w:sz w:val="28"/>
        </w:rPr>
        <w:t>
      "86 631" деген сандары "87 131" деген сандарымен ауыстырылсын.</w:t>
      </w:r>
    </w:p>
    <w:bookmarkEnd w:id="43"/>
    <w:bookmarkStart w:name="z85" w:id="44"/>
    <w:p>
      <w:pPr>
        <w:spacing w:after="0"/>
        <w:ind w:left="0"/>
        <w:jc w:val="both"/>
      </w:pPr>
      <w:r>
        <w:rPr>
          <w:rFonts w:ascii="Times New Roman"/>
          <w:b w:val="false"/>
          <w:i w:val="false"/>
          <w:color w:val="000000"/>
          <w:sz w:val="28"/>
        </w:rPr>
        <w:t>
      1.9.Қызылотау ауылдық округі бойынша: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8" w:id="45"/>
    <w:p>
      <w:pPr>
        <w:spacing w:after="0"/>
        <w:ind w:left="0"/>
        <w:jc w:val="both"/>
      </w:pPr>
      <w:r>
        <w:rPr>
          <w:rFonts w:ascii="Times New Roman"/>
          <w:b w:val="false"/>
          <w:i w:val="false"/>
          <w:color w:val="000000"/>
          <w:sz w:val="28"/>
        </w:rPr>
        <w:t>
      "37 849" деген сандары "46 231" деген сандарымен ауыстырылсын;</w:t>
      </w:r>
    </w:p>
    <w:bookmarkEnd w:id="45"/>
    <w:bookmarkStart w:name="z89" w:id="46"/>
    <w:p>
      <w:pPr>
        <w:spacing w:after="0"/>
        <w:ind w:left="0"/>
        <w:jc w:val="both"/>
      </w:pPr>
      <w:r>
        <w:rPr>
          <w:rFonts w:ascii="Times New Roman"/>
          <w:b w:val="false"/>
          <w:i w:val="false"/>
          <w:color w:val="000000"/>
          <w:sz w:val="28"/>
        </w:rPr>
        <w:t>
      "салықтық емес түсімдер" - "0" деген саны "1 241" деген сандарымен ауыстырылсын;</w:t>
      </w:r>
    </w:p>
    <w:bookmarkEnd w:id="46"/>
    <w:bookmarkStart w:name="z90" w:id="47"/>
    <w:p>
      <w:pPr>
        <w:spacing w:after="0"/>
        <w:ind w:left="0"/>
        <w:jc w:val="both"/>
      </w:pPr>
      <w:r>
        <w:rPr>
          <w:rFonts w:ascii="Times New Roman"/>
          <w:b w:val="false"/>
          <w:i w:val="false"/>
          <w:color w:val="000000"/>
          <w:sz w:val="28"/>
        </w:rPr>
        <w:t>
      "34 887" деген сандары "42 028" деген сандарымен ауыстырылсын;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2" w:id="48"/>
    <w:p>
      <w:pPr>
        <w:spacing w:after="0"/>
        <w:ind w:left="0"/>
        <w:jc w:val="both"/>
      </w:pPr>
      <w:r>
        <w:rPr>
          <w:rFonts w:ascii="Times New Roman"/>
          <w:b w:val="false"/>
          <w:i w:val="false"/>
          <w:color w:val="000000"/>
          <w:sz w:val="28"/>
        </w:rPr>
        <w:t>
      "37 849" деген сандары "62 044" деген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94" w:id="49"/>
    <w:p>
      <w:pPr>
        <w:spacing w:after="0"/>
        <w:ind w:left="0"/>
        <w:jc w:val="both"/>
      </w:pPr>
      <w:r>
        <w:rPr>
          <w:rFonts w:ascii="Times New Roman"/>
          <w:b w:val="false"/>
          <w:i w:val="false"/>
          <w:color w:val="000000"/>
          <w:sz w:val="28"/>
        </w:rPr>
        <w:t>
      "0" деген саны "-15 813" деген сандарымен ауыстырылсын;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96" w:id="50"/>
    <w:p>
      <w:pPr>
        <w:spacing w:after="0"/>
        <w:ind w:left="0"/>
        <w:jc w:val="both"/>
      </w:pPr>
      <w:r>
        <w:rPr>
          <w:rFonts w:ascii="Times New Roman"/>
          <w:b w:val="false"/>
          <w:i w:val="false"/>
          <w:color w:val="000000"/>
          <w:sz w:val="28"/>
        </w:rPr>
        <w:t>
      "0" деген саны "15 813" деген сандарымен ауыстырылсын, оның ішінде: "қарыздар түсімі" - "0" деген саны "15 813" деген сандарымен ауыстырылсын.</w:t>
      </w:r>
    </w:p>
    <w:bookmarkEnd w:id="50"/>
    <w:bookmarkStart w:name="z97" w:id="51"/>
    <w:p>
      <w:pPr>
        <w:spacing w:after="0"/>
        <w:ind w:left="0"/>
        <w:jc w:val="both"/>
      </w:pPr>
      <w:r>
        <w:rPr>
          <w:rFonts w:ascii="Times New Roman"/>
          <w:b w:val="false"/>
          <w:i w:val="false"/>
          <w:color w:val="000000"/>
          <w:sz w:val="28"/>
        </w:rPr>
        <w:t>
      1.10.Қызылтал ауылдық округі бойынша: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0" w:id="52"/>
    <w:p>
      <w:pPr>
        <w:spacing w:after="0"/>
        <w:ind w:left="0"/>
        <w:jc w:val="both"/>
      </w:pPr>
      <w:r>
        <w:rPr>
          <w:rFonts w:ascii="Times New Roman"/>
          <w:b w:val="false"/>
          <w:i w:val="false"/>
          <w:color w:val="000000"/>
          <w:sz w:val="28"/>
        </w:rPr>
        <w:t>
      "101 960" деген сандары "102 272" деген сандарымен ауыстырылсын;</w:t>
      </w:r>
    </w:p>
    <w:bookmarkEnd w:id="52"/>
    <w:bookmarkStart w:name="z101" w:id="53"/>
    <w:p>
      <w:pPr>
        <w:spacing w:after="0"/>
        <w:ind w:left="0"/>
        <w:jc w:val="both"/>
      </w:pPr>
      <w:r>
        <w:rPr>
          <w:rFonts w:ascii="Times New Roman"/>
          <w:b w:val="false"/>
          <w:i w:val="false"/>
          <w:color w:val="000000"/>
          <w:sz w:val="28"/>
        </w:rPr>
        <w:t>
      "салықтық емес түсімдер" - "0" деген саны "211" деген сандарымен ауыстырылсын;</w:t>
      </w:r>
    </w:p>
    <w:bookmarkEnd w:id="53"/>
    <w:bookmarkStart w:name="z102" w:id="54"/>
    <w:p>
      <w:pPr>
        <w:spacing w:after="0"/>
        <w:ind w:left="0"/>
        <w:jc w:val="both"/>
      </w:pPr>
      <w:r>
        <w:rPr>
          <w:rFonts w:ascii="Times New Roman"/>
          <w:b w:val="false"/>
          <w:i w:val="false"/>
          <w:color w:val="000000"/>
          <w:sz w:val="28"/>
        </w:rPr>
        <w:t>
      "98 725" деген сандары "98 826" деген сандарымен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4" w:id="55"/>
    <w:p>
      <w:pPr>
        <w:spacing w:after="0"/>
        <w:ind w:left="0"/>
        <w:jc w:val="both"/>
      </w:pPr>
      <w:r>
        <w:rPr>
          <w:rFonts w:ascii="Times New Roman"/>
          <w:b w:val="false"/>
          <w:i w:val="false"/>
          <w:color w:val="000000"/>
          <w:sz w:val="28"/>
        </w:rPr>
        <w:t>
      "101 960" деген сандары "136 532" деген сандарымен ауыстырылсын;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06" w:id="56"/>
    <w:p>
      <w:pPr>
        <w:spacing w:after="0"/>
        <w:ind w:left="0"/>
        <w:jc w:val="both"/>
      </w:pPr>
      <w:r>
        <w:rPr>
          <w:rFonts w:ascii="Times New Roman"/>
          <w:b w:val="false"/>
          <w:i w:val="false"/>
          <w:color w:val="000000"/>
          <w:sz w:val="28"/>
        </w:rPr>
        <w:t>
      "0" деген саны "-34 260" деген сандарымен ауыстырылсын;</w:t>
      </w:r>
    </w:p>
    <w:bookmarkEnd w:id="56"/>
    <w:bookmarkStart w:name="z107" w:id="57"/>
    <w:p>
      <w:pPr>
        <w:spacing w:after="0"/>
        <w:ind w:left="0"/>
        <w:jc w:val="both"/>
      </w:pPr>
      <w:r>
        <w:rPr>
          <w:rFonts w:ascii="Times New Roman"/>
          <w:b w:val="false"/>
          <w:i w:val="false"/>
          <w:color w:val="000000"/>
          <w:sz w:val="28"/>
        </w:rPr>
        <w:t>
      6) тармақшада:</w:t>
      </w:r>
    </w:p>
    <w:bookmarkEnd w:id="57"/>
    <w:bookmarkStart w:name="z108" w:id="58"/>
    <w:p>
      <w:pPr>
        <w:spacing w:after="0"/>
        <w:ind w:left="0"/>
        <w:jc w:val="both"/>
      </w:pPr>
      <w:r>
        <w:rPr>
          <w:rFonts w:ascii="Times New Roman"/>
          <w:b w:val="false"/>
          <w:i w:val="false"/>
          <w:color w:val="000000"/>
          <w:sz w:val="28"/>
        </w:rPr>
        <w:t>
      "0" деген саны "34 260" деген сандарымен ауыстырылсын, оның ішінде: "қарыздар түсімі" - "0" деген саны "34 260" деген сандарымен ауыстырылсын.</w:t>
      </w:r>
    </w:p>
    <w:bookmarkEnd w:id="58"/>
    <w:bookmarkStart w:name="z109" w:id="59"/>
    <w:p>
      <w:pPr>
        <w:spacing w:after="0"/>
        <w:ind w:left="0"/>
        <w:jc w:val="both"/>
      </w:pPr>
      <w:r>
        <w:rPr>
          <w:rFonts w:ascii="Times New Roman"/>
          <w:b w:val="false"/>
          <w:i w:val="false"/>
          <w:color w:val="000000"/>
          <w:sz w:val="28"/>
        </w:rPr>
        <w:t>
      1.11.Биназар ауылдық округі бойынша: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11" w:id="60"/>
    <w:p>
      <w:pPr>
        <w:spacing w:after="0"/>
        <w:ind w:left="0"/>
        <w:jc w:val="both"/>
      </w:pPr>
      <w:r>
        <w:rPr>
          <w:rFonts w:ascii="Times New Roman"/>
          <w:b w:val="false"/>
          <w:i w:val="false"/>
          <w:color w:val="000000"/>
          <w:sz w:val="28"/>
        </w:rPr>
        <w:t>
      1) тармақшада:</w:t>
      </w:r>
    </w:p>
    <w:bookmarkEnd w:id="60"/>
    <w:bookmarkStart w:name="z112" w:id="61"/>
    <w:p>
      <w:pPr>
        <w:spacing w:after="0"/>
        <w:ind w:left="0"/>
        <w:jc w:val="both"/>
      </w:pPr>
      <w:r>
        <w:rPr>
          <w:rFonts w:ascii="Times New Roman"/>
          <w:b w:val="false"/>
          <w:i w:val="false"/>
          <w:color w:val="000000"/>
          <w:sz w:val="28"/>
        </w:rPr>
        <w:t>
      "90 436" деген сандары "90 686" деген сандарымен ауыстырылсын;</w:t>
      </w:r>
    </w:p>
    <w:bookmarkEnd w:id="61"/>
    <w:bookmarkStart w:name="z113" w:id="62"/>
    <w:p>
      <w:pPr>
        <w:spacing w:after="0"/>
        <w:ind w:left="0"/>
        <w:jc w:val="both"/>
      </w:pPr>
      <w:r>
        <w:rPr>
          <w:rFonts w:ascii="Times New Roman"/>
          <w:b w:val="false"/>
          <w:i w:val="false"/>
          <w:color w:val="000000"/>
          <w:sz w:val="28"/>
        </w:rPr>
        <w:t>
      "салықтық емес түсімдер" - "0" деген саны "234" деген сандарымен ауыстырылсын;</w:t>
      </w:r>
    </w:p>
    <w:bookmarkEnd w:id="62"/>
    <w:bookmarkStart w:name="z114" w:id="63"/>
    <w:p>
      <w:pPr>
        <w:spacing w:after="0"/>
        <w:ind w:left="0"/>
        <w:jc w:val="both"/>
      </w:pPr>
      <w:r>
        <w:rPr>
          <w:rFonts w:ascii="Times New Roman"/>
          <w:b w:val="false"/>
          <w:i w:val="false"/>
          <w:color w:val="000000"/>
          <w:sz w:val="28"/>
        </w:rPr>
        <w:t>
       "87 176" деген сандары "87 192" деген сандарымен ауыстырылсын;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6" w:id="64"/>
    <w:p>
      <w:pPr>
        <w:spacing w:after="0"/>
        <w:ind w:left="0"/>
        <w:jc w:val="both"/>
      </w:pPr>
      <w:r>
        <w:rPr>
          <w:rFonts w:ascii="Times New Roman"/>
          <w:b w:val="false"/>
          <w:i w:val="false"/>
          <w:color w:val="000000"/>
          <w:sz w:val="28"/>
        </w:rPr>
        <w:t>
      "90 436" деген сандары "90 686" деген сандарымен ауыстырылсын.</w:t>
      </w:r>
    </w:p>
    <w:bookmarkEnd w:id="64"/>
    <w:bookmarkStart w:name="z117" w:id="65"/>
    <w:p>
      <w:pPr>
        <w:spacing w:after="0"/>
        <w:ind w:left="0"/>
        <w:jc w:val="both"/>
      </w:pPr>
      <w:r>
        <w:rPr>
          <w:rFonts w:ascii="Times New Roman"/>
          <w:b w:val="false"/>
          <w:i w:val="false"/>
          <w:color w:val="000000"/>
          <w:sz w:val="28"/>
        </w:rPr>
        <w:t>
      1.12.Хантау ауылдық округі бойынша: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0" w:id="66"/>
    <w:p>
      <w:pPr>
        <w:spacing w:after="0"/>
        <w:ind w:left="0"/>
        <w:jc w:val="both"/>
      </w:pPr>
      <w:r>
        <w:rPr>
          <w:rFonts w:ascii="Times New Roman"/>
          <w:b w:val="false"/>
          <w:i w:val="false"/>
          <w:color w:val="000000"/>
          <w:sz w:val="28"/>
        </w:rPr>
        <w:t>
      "34 087" деген сандары "38 378" деген сандарымен ауыстырылсын;</w:t>
      </w:r>
    </w:p>
    <w:bookmarkEnd w:id="66"/>
    <w:bookmarkStart w:name="z121" w:id="67"/>
    <w:p>
      <w:pPr>
        <w:spacing w:after="0"/>
        <w:ind w:left="0"/>
        <w:jc w:val="both"/>
      </w:pPr>
      <w:r>
        <w:rPr>
          <w:rFonts w:ascii="Times New Roman"/>
          <w:b w:val="false"/>
          <w:i w:val="false"/>
          <w:color w:val="000000"/>
          <w:sz w:val="28"/>
        </w:rPr>
        <w:t>
      "салықтық емес түсімдер" - "0" деген саны "112" деген сандарымен ауыстырылсын;</w:t>
      </w:r>
    </w:p>
    <w:bookmarkEnd w:id="67"/>
    <w:bookmarkStart w:name="z122" w:id="68"/>
    <w:p>
      <w:pPr>
        <w:spacing w:after="0"/>
        <w:ind w:left="0"/>
        <w:jc w:val="both"/>
      </w:pPr>
      <w:r>
        <w:rPr>
          <w:rFonts w:ascii="Times New Roman"/>
          <w:b w:val="false"/>
          <w:i w:val="false"/>
          <w:color w:val="000000"/>
          <w:sz w:val="28"/>
        </w:rPr>
        <w:t>
       "30 932" деген сандары "35 111" деген сандарымен ауыстырылсын;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24" w:id="69"/>
    <w:p>
      <w:pPr>
        <w:spacing w:after="0"/>
        <w:ind w:left="0"/>
        <w:jc w:val="both"/>
      </w:pPr>
      <w:r>
        <w:rPr>
          <w:rFonts w:ascii="Times New Roman"/>
          <w:b w:val="false"/>
          <w:i w:val="false"/>
          <w:color w:val="000000"/>
          <w:sz w:val="28"/>
        </w:rPr>
        <w:t>
      "34 087" деген сандары "51 088" деген сандарымен ауыстырылсын;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26" w:id="70"/>
    <w:p>
      <w:pPr>
        <w:spacing w:after="0"/>
        <w:ind w:left="0"/>
        <w:jc w:val="both"/>
      </w:pPr>
      <w:r>
        <w:rPr>
          <w:rFonts w:ascii="Times New Roman"/>
          <w:b w:val="false"/>
          <w:i w:val="false"/>
          <w:color w:val="000000"/>
          <w:sz w:val="28"/>
        </w:rPr>
        <w:t>
      "0" деген саны "-12 710" деген сандарымен ауыстырылсын;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28" w:id="71"/>
    <w:p>
      <w:pPr>
        <w:spacing w:after="0"/>
        <w:ind w:left="0"/>
        <w:jc w:val="both"/>
      </w:pPr>
      <w:r>
        <w:rPr>
          <w:rFonts w:ascii="Times New Roman"/>
          <w:b w:val="false"/>
          <w:i w:val="false"/>
          <w:color w:val="000000"/>
          <w:sz w:val="28"/>
        </w:rPr>
        <w:t>
      "0" деген саны "12 710" деген сандарымен ауыстырылсын, оның ішінде: "қарыздар түсімі" - "0" деген саны "12 710" деген сандарымен ауыстырылсын.</w:t>
      </w:r>
    </w:p>
    <w:bookmarkEnd w:id="71"/>
    <w:bookmarkStart w:name="z129" w:id="72"/>
    <w:p>
      <w:pPr>
        <w:spacing w:after="0"/>
        <w:ind w:left="0"/>
        <w:jc w:val="both"/>
      </w:pPr>
      <w:r>
        <w:rPr>
          <w:rFonts w:ascii="Times New Roman"/>
          <w:b w:val="false"/>
          <w:i w:val="false"/>
          <w:color w:val="000000"/>
          <w:sz w:val="28"/>
        </w:rPr>
        <w:t>
      1.13. Мирный ауылдық округі бойынша: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2" w:id="73"/>
    <w:p>
      <w:pPr>
        <w:spacing w:after="0"/>
        <w:ind w:left="0"/>
        <w:jc w:val="both"/>
      </w:pPr>
      <w:r>
        <w:rPr>
          <w:rFonts w:ascii="Times New Roman"/>
          <w:b w:val="false"/>
          <w:i w:val="false"/>
          <w:color w:val="000000"/>
          <w:sz w:val="28"/>
        </w:rPr>
        <w:t>
      "34 325" деген сандары "45 275" деген сандарымен ауыстырылсын;</w:t>
      </w:r>
    </w:p>
    <w:bookmarkEnd w:id="73"/>
    <w:bookmarkStart w:name="z133" w:id="74"/>
    <w:p>
      <w:pPr>
        <w:spacing w:after="0"/>
        <w:ind w:left="0"/>
        <w:jc w:val="both"/>
      </w:pPr>
      <w:r>
        <w:rPr>
          <w:rFonts w:ascii="Times New Roman"/>
          <w:b w:val="false"/>
          <w:i w:val="false"/>
          <w:color w:val="000000"/>
          <w:sz w:val="28"/>
        </w:rPr>
        <w:t>
      "30 252" деген сандары "41 202" деген сандарымен ауыстырылсын;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5" w:id="75"/>
    <w:p>
      <w:pPr>
        <w:spacing w:after="0"/>
        <w:ind w:left="0"/>
        <w:jc w:val="both"/>
      </w:pPr>
      <w:r>
        <w:rPr>
          <w:rFonts w:ascii="Times New Roman"/>
          <w:b w:val="false"/>
          <w:i w:val="false"/>
          <w:color w:val="000000"/>
          <w:sz w:val="28"/>
        </w:rPr>
        <w:t>
      "34 325" деген сандары "45 275" деген сандарымен ауыстырылсын.</w:t>
      </w:r>
    </w:p>
    <w:bookmarkEnd w:id="75"/>
    <w:bookmarkStart w:name="z136" w:id="76"/>
    <w:p>
      <w:pPr>
        <w:spacing w:after="0"/>
        <w:ind w:left="0"/>
        <w:jc w:val="both"/>
      </w:pPr>
      <w:r>
        <w:rPr>
          <w:rFonts w:ascii="Times New Roman"/>
          <w:b w:val="false"/>
          <w:i w:val="false"/>
          <w:color w:val="000000"/>
          <w:sz w:val="28"/>
        </w:rPr>
        <w:t>
      1.14.Ақбақай ауылдық округі бойынша: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шада:</w:t>
      </w:r>
    </w:p>
    <w:bookmarkStart w:name="z139" w:id="77"/>
    <w:p>
      <w:pPr>
        <w:spacing w:after="0"/>
        <w:ind w:left="0"/>
        <w:jc w:val="both"/>
      </w:pPr>
      <w:r>
        <w:rPr>
          <w:rFonts w:ascii="Times New Roman"/>
          <w:b w:val="false"/>
          <w:i w:val="false"/>
          <w:color w:val="000000"/>
          <w:sz w:val="28"/>
        </w:rPr>
        <w:t>
      "48 443" деген сандары "44 063" деген сандарымен ауыстырылсын;</w:t>
      </w:r>
    </w:p>
    <w:bookmarkEnd w:id="77"/>
    <w:bookmarkStart w:name="z140" w:id="78"/>
    <w:p>
      <w:pPr>
        <w:spacing w:after="0"/>
        <w:ind w:left="0"/>
        <w:jc w:val="both"/>
      </w:pPr>
      <w:r>
        <w:rPr>
          <w:rFonts w:ascii="Times New Roman"/>
          <w:b w:val="false"/>
          <w:i w:val="false"/>
          <w:color w:val="000000"/>
          <w:sz w:val="28"/>
        </w:rPr>
        <w:t xml:space="preserve">
      "салықтық емес түсімдер" - </w:t>
      </w:r>
      <w:r>
        <w:rPr>
          <w:rFonts w:ascii="Times New Roman"/>
          <w:b w:val="false"/>
          <w:i w:val="false"/>
          <w:color w:val="000000"/>
          <w:sz w:val="28"/>
        </w:rPr>
        <w:t>"0" деген саны "573" деген сандарымен ауыстырылсын;</w:t>
      </w:r>
    </w:p>
    <w:bookmarkEnd w:id="78"/>
    <w:bookmarkStart w:name="z142" w:id="79"/>
    <w:p>
      <w:pPr>
        <w:spacing w:after="0"/>
        <w:ind w:left="0"/>
        <w:jc w:val="both"/>
      </w:pPr>
      <w:r>
        <w:rPr>
          <w:rFonts w:ascii="Times New Roman"/>
          <w:b w:val="false"/>
          <w:i w:val="false"/>
          <w:color w:val="000000"/>
          <w:sz w:val="28"/>
        </w:rPr>
        <w:t>
       "44 843" деген сандары "39 890" деген сандарымен ауыстырылсын;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4" w:id="80"/>
    <w:p>
      <w:pPr>
        <w:spacing w:after="0"/>
        <w:ind w:left="0"/>
        <w:jc w:val="both"/>
      </w:pPr>
      <w:r>
        <w:rPr>
          <w:rFonts w:ascii="Times New Roman"/>
          <w:b w:val="false"/>
          <w:i w:val="false"/>
          <w:color w:val="000000"/>
          <w:sz w:val="28"/>
        </w:rPr>
        <w:t>
      "48 443" деген сандары "49 855" деген сандарымен ауыстырылсын;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46" w:id="81"/>
    <w:p>
      <w:pPr>
        <w:spacing w:after="0"/>
        <w:ind w:left="0"/>
        <w:jc w:val="both"/>
      </w:pPr>
      <w:r>
        <w:rPr>
          <w:rFonts w:ascii="Times New Roman"/>
          <w:b w:val="false"/>
          <w:i w:val="false"/>
          <w:color w:val="000000"/>
          <w:sz w:val="28"/>
        </w:rPr>
        <w:t>
      "0" деген саны "-5 792" деген сандарымен ауыстырылсын;</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48" w:id="82"/>
    <w:p>
      <w:pPr>
        <w:spacing w:after="0"/>
        <w:ind w:left="0"/>
        <w:jc w:val="both"/>
      </w:pPr>
      <w:r>
        <w:rPr>
          <w:rFonts w:ascii="Times New Roman"/>
          <w:b w:val="false"/>
          <w:i w:val="false"/>
          <w:color w:val="000000"/>
          <w:sz w:val="28"/>
        </w:rPr>
        <w:t>
      "0" деген саны "5 792" деген сандарымен ауыстырылсын, оның ішінде: "қарыздар түсімі" -</w:t>
      </w:r>
    </w:p>
    <w:bookmarkEnd w:id="82"/>
    <w:bookmarkStart w:name="z149" w:id="83"/>
    <w:p>
      <w:pPr>
        <w:spacing w:after="0"/>
        <w:ind w:left="0"/>
        <w:jc w:val="both"/>
      </w:pPr>
      <w:r>
        <w:rPr>
          <w:rFonts w:ascii="Times New Roman"/>
          <w:b w:val="false"/>
          <w:i w:val="false"/>
          <w:color w:val="000000"/>
          <w:sz w:val="28"/>
        </w:rPr>
        <w:t>
      "0" деген саны "5 792" деген сандарымен ауыстырылсын.</w:t>
      </w:r>
    </w:p>
    <w:bookmarkEnd w:id="83"/>
    <w:bookmarkStart w:name="z150" w:id="84"/>
    <w:p>
      <w:pPr>
        <w:spacing w:after="0"/>
        <w:ind w:left="0"/>
        <w:jc w:val="both"/>
      </w:pPr>
      <w:r>
        <w:rPr>
          <w:rFonts w:ascii="Times New Roman"/>
          <w:b w:val="false"/>
          <w:i w:val="false"/>
          <w:color w:val="000000"/>
          <w:sz w:val="28"/>
        </w:rPr>
        <w:t>
      1.15.Ақсүйек ауылдық округі бойынша:</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53" w:id="85"/>
    <w:p>
      <w:pPr>
        <w:spacing w:after="0"/>
        <w:ind w:left="0"/>
        <w:jc w:val="both"/>
      </w:pPr>
      <w:r>
        <w:rPr>
          <w:rFonts w:ascii="Times New Roman"/>
          <w:b w:val="false"/>
          <w:i w:val="false"/>
          <w:color w:val="000000"/>
          <w:sz w:val="28"/>
        </w:rPr>
        <w:t xml:space="preserve">
      "67 734" деген сандары "72 234" деген сандарымен ауыстырылсын; </w:t>
      </w:r>
    </w:p>
    <w:bookmarkEnd w:id="85"/>
    <w:bookmarkStart w:name="z154" w:id="86"/>
    <w:p>
      <w:pPr>
        <w:spacing w:after="0"/>
        <w:ind w:left="0"/>
        <w:jc w:val="both"/>
      </w:pPr>
      <w:r>
        <w:rPr>
          <w:rFonts w:ascii="Times New Roman"/>
          <w:b w:val="false"/>
          <w:i w:val="false"/>
          <w:color w:val="000000"/>
          <w:sz w:val="28"/>
        </w:rPr>
        <w:t>
      "салықтық емес түсімдер" - "0" деген саны "201" деген сандарымен ауыстырылсын;</w:t>
      </w:r>
    </w:p>
    <w:bookmarkEnd w:id="86"/>
    <w:bookmarkStart w:name="z155" w:id="87"/>
    <w:p>
      <w:pPr>
        <w:spacing w:after="0"/>
        <w:ind w:left="0"/>
        <w:jc w:val="both"/>
      </w:pPr>
      <w:r>
        <w:rPr>
          <w:rFonts w:ascii="Times New Roman"/>
          <w:b w:val="false"/>
          <w:i w:val="false"/>
          <w:color w:val="000000"/>
          <w:sz w:val="28"/>
        </w:rPr>
        <w:t>
       "63 706" деген сандары "68 005" деген сандарымен ауыстырылсын;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7" w:id="88"/>
    <w:p>
      <w:pPr>
        <w:spacing w:after="0"/>
        <w:ind w:left="0"/>
        <w:jc w:val="both"/>
      </w:pPr>
      <w:r>
        <w:rPr>
          <w:rFonts w:ascii="Times New Roman"/>
          <w:b w:val="false"/>
          <w:i w:val="false"/>
          <w:color w:val="000000"/>
          <w:sz w:val="28"/>
        </w:rPr>
        <w:t>
      "67 734" деген сандары "72 234" деген сандарымен ауыстырылсын.</w:t>
      </w:r>
    </w:p>
    <w:bookmarkEnd w:id="88"/>
    <w:bookmarkStart w:name="z158" w:id="89"/>
    <w:p>
      <w:pPr>
        <w:spacing w:after="0"/>
        <w:ind w:left="0"/>
        <w:jc w:val="both"/>
      </w:pPr>
      <w:r>
        <w:rPr>
          <w:rFonts w:ascii="Times New Roman"/>
          <w:b w:val="false"/>
          <w:i w:val="false"/>
          <w:color w:val="000000"/>
          <w:sz w:val="28"/>
        </w:rPr>
        <w:t>
      1.16.Мыңарал ауылдық округі бойынша:</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61" w:id="90"/>
    <w:p>
      <w:pPr>
        <w:spacing w:after="0"/>
        <w:ind w:left="0"/>
        <w:jc w:val="both"/>
      </w:pPr>
      <w:r>
        <w:rPr>
          <w:rFonts w:ascii="Times New Roman"/>
          <w:b w:val="false"/>
          <w:i w:val="false"/>
          <w:color w:val="000000"/>
          <w:sz w:val="28"/>
        </w:rPr>
        <w:t>
      "63 503" деген сандары "64 315" деген сандарымен ауыстырылсын;</w:t>
      </w:r>
    </w:p>
    <w:bookmarkEnd w:id="90"/>
    <w:bookmarkStart w:name="z162" w:id="91"/>
    <w:p>
      <w:pPr>
        <w:spacing w:after="0"/>
        <w:ind w:left="0"/>
        <w:jc w:val="both"/>
      </w:pPr>
      <w:r>
        <w:rPr>
          <w:rFonts w:ascii="Times New Roman"/>
          <w:b w:val="false"/>
          <w:i w:val="false"/>
          <w:color w:val="000000"/>
          <w:sz w:val="28"/>
        </w:rPr>
        <w:t>
      "салықтық емес түсімдер" - "0" деген саны "217" деген сандарымен ауыстырылсын;</w:t>
      </w:r>
    </w:p>
    <w:bookmarkEnd w:id="91"/>
    <w:bookmarkStart w:name="z163" w:id="92"/>
    <w:p>
      <w:pPr>
        <w:spacing w:after="0"/>
        <w:ind w:left="0"/>
        <w:jc w:val="both"/>
      </w:pPr>
      <w:r>
        <w:rPr>
          <w:rFonts w:ascii="Times New Roman"/>
          <w:b w:val="false"/>
          <w:i w:val="false"/>
          <w:color w:val="000000"/>
          <w:sz w:val="28"/>
        </w:rPr>
        <w:t>
       "60 160" деген сандары "60 755" деген сандарымен ауыстырылсын;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5" w:id="93"/>
    <w:p>
      <w:pPr>
        <w:spacing w:after="0"/>
        <w:ind w:left="0"/>
        <w:jc w:val="both"/>
      </w:pPr>
      <w:r>
        <w:rPr>
          <w:rFonts w:ascii="Times New Roman"/>
          <w:b w:val="false"/>
          <w:i w:val="false"/>
          <w:color w:val="000000"/>
          <w:sz w:val="28"/>
        </w:rPr>
        <w:t>
      "63 503" деген сандары "77 025" деген сандарымен ауыстырылсын;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7" w:id="94"/>
    <w:p>
      <w:pPr>
        <w:spacing w:after="0"/>
        <w:ind w:left="0"/>
        <w:jc w:val="both"/>
      </w:pPr>
      <w:r>
        <w:rPr>
          <w:rFonts w:ascii="Times New Roman"/>
          <w:b w:val="false"/>
          <w:i w:val="false"/>
          <w:color w:val="000000"/>
          <w:sz w:val="28"/>
        </w:rPr>
        <w:t>
      "0" деген саны "-12 710" деген сандарымен ауыстырылсын;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69" w:id="95"/>
    <w:p>
      <w:pPr>
        <w:spacing w:after="0"/>
        <w:ind w:left="0"/>
        <w:jc w:val="both"/>
      </w:pPr>
      <w:r>
        <w:rPr>
          <w:rFonts w:ascii="Times New Roman"/>
          <w:b w:val="false"/>
          <w:i w:val="false"/>
          <w:color w:val="000000"/>
          <w:sz w:val="28"/>
        </w:rPr>
        <w:t>
      "0" деген саны "12 710" деген сандарымен ауыстырылсын, оның ішінде: "қарыздар түсімі" -</w:t>
      </w:r>
    </w:p>
    <w:bookmarkEnd w:id="95"/>
    <w:bookmarkStart w:name="z170" w:id="96"/>
    <w:p>
      <w:pPr>
        <w:spacing w:after="0"/>
        <w:ind w:left="0"/>
        <w:jc w:val="both"/>
      </w:pPr>
      <w:r>
        <w:rPr>
          <w:rFonts w:ascii="Times New Roman"/>
          <w:b w:val="false"/>
          <w:i w:val="false"/>
          <w:color w:val="000000"/>
          <w:sz w:val="28"/>
        </w:rPr>
        <w:t>
      "0" деген саны "12 710" деген сандарымен ауыстырылсын.</w:t>
      </w:r>
    </w:p>
    <w:bookmarkEnd w:id="96"/>
    <w:bookmarkStart w:name="z171" w:id="9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мазмұндалсын.</w:t>
      </w:r>
    </w:p>
    <w:bookmarkEnd w:id="97"/>
    <w:bookmarkStart w:name="z172" w:id="98"/>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98"/>
    <w:bookmarkStart w:name="z173" w:id="9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Рысымбетов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1 қосымша</w:t>
            </w:r>
          </w:p>
        </w:tc>
      </w:tr>
    </w:tbl>
    <w:bookmarkStart w:name="z179" w:id="100"/>
    <w:p>
      <w:pPr>
        <w:spacing w:after="0"/>
        <w:ind w:left="0"/>
        <w:jc w:val="left"/>
      </w:pPr>
      <w:r>
        <w:rPr>
          <w:rFonts w:ascii="Times New Roman"/>
          <w:b/>
          <w:i w:val="false"/>
          <w:color w:val="000000"/>
        </w:rPr>
        <w:t xml:space="preserve"> 2020 жылға арналған Мойынқұм ауылдық округінің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
        <w:gridCol w:w="1322"/>
        <w:gridCol w:w="1322"/>
        <w:gridCol w:w="6087"/>
        <w:gridCol w:w="25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2 қосымша</w:t>
            </w:r>
          </w:p>
        </w:tc>
      </w:tr>
    </w:tbl>
    <w:bookmarkStart w:name="z183" w:id="101"/>
    <w:p>
      <w:pPr>
        <w:spacing w:after="0"/>
        <w:ind w:left="0"/>
        <w:jc w:val="left"/>
      </w:pPr>
      <w:r>
        <w:rPr>
          <w:rFonts w:ascii="Times New Roman"/>
          <w:b/>
          <w:i w:val="false"/>
          <w:color w:val="000000"/>
        </w:rPr>
        <w:t xml:space="preserve"> 2020 жылға арналған Бірлік ауылдық округінің бюджеті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19 желтоқсандағы №52-2</w:t>
            </w:r>
            <w:r>
              <w:br/>
            </w:r>
            <w:r>
              <w:rPr>
                <w:rFonts w:ascii="Times New Roman"/>
                <w:b w:val="false"/>
                <w:i w:val="false"/>
                <w:color w:val="000000"/>
                <w:sz w:val="20"/>
              </w:rPr>
              <w:t xml:space="preserve"> шешіміне 3 қосымша</w:t>
            </w:r>
          </w:p>
        </w:tc>
      </w:tr>
    </w:tbl>
    <w:bookmarkStart w:name="z187" w:id="102"/>
    <w:p>
      <w:pPr>
        <w:spacing w:after="0"/>
        <w:ind w:left="0"/>
        <w:jc w:val="left"/>
      </w:pPr>
      <w:r>
        <w:rPr>
          <w:rFonts w:ascii="Times New Roman"/>
          <w:b/>
          <w:i w:val="false"/>
          <w:color w:val="000000"/>
        </w:rPr>
        <w:t xml:space="preserve"> 2020 жылға арналған Кеңес ауылдық округінің бюджеті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20"/>
        <w:gridCol w:w="1188"/>
        <w:gridCol w:w="3446"/>
        <w:gridCol w:w="38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4 қосымша</w:t>
            </w:r>
          </w:p>
        </w:tc>
      </w:tr>
    </w:tbl>
    <w:bookmarkStart w:name="z191" w:id="103"/>
    <w:p>
      <w:pPr>
        <w:spacing w:after="0"/>
        <w:ind w:left="0"/>
        <w:jc w:val="left"/>
      </w:pPr>
      <w:r>
        <w:rPr>
          <w:rFonts w:ascii="Times New Roman"/>
          <w:b/>
          <w:i w:val="false"/>
          <w:color w:val="000000"/>
        </w:rPr>
        <w:t xml:space="preserve"> 2020 жылға арналған Шығанақ ауылдық округінің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5 қосымша</w:t>
            </w:r>
          </w:p>
        </w:tc>
      </w:tr>
    </w:tbl>
    <w:bookmarkStart w:name="z195" w:id="104"/>
    <w:p>
      <w:pPr>
        <w:spacing w:after="0"/>
        <w:ind w:left="0"/>
        <w:jc w:val="left"/>
      </w:pPr>
      <w:r>
        <w:rPr>
          <w:rFonts w:ascii="Times New Roman"/>
          <w:b/>
          <w:i w:val="false"/>
          <w:color w:val="000000"/>
        </w:rPr>
        <w:t xml:space="preserve"> 2020 жылға арналған Ұланбел ауылдық округінің бюджеті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6 қосымша</w:t>
            </w:r>
          </w:p>
        </w:tc>
      </w:tr>
    </w:tbl>
    <w:bookmarkStart w:name="z199" w:id="105"/>
    <w:p>
      <w:pPr>
        <w:spacing w:after="0"/>
        <w:ind w:left="0"/>
        <w:jc w:val="left"/>
      </w:pPr>
      <w:r>
        <w:rPr>
          <w:rFonts w:ascii="Times New Roman"/>
          <w:b/>
          <w:i w:val="false"/>
          <w:color w:val="000000"/>
        </w:rPr>
        <w:t xml:space="preserve"> 2020 жылға арналған Қарабөгет ауылдық округінің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7 қосымша</w:t>
            </w:r>
          </w:p>
        </w:tc>
      </w:tr>
    </w:tbl>
    <w:bookmarkStart w:name="z203" w:id="106"/>
    <w:p>
      <w:pPr>
        <w:spacing w:after="0"/>
        <w:ind w:left="0"/>
        <w:jc w:val="left"/>
      </w:pPr>
      <w:r>
        <w:rPr>
          <w:rFonts w:ascii="Times New Roman"/>
          <w:b/>
          <w:i w:val="false"/>
          <w:color w:val="000000"/>
        </w:rPr>
        <w:t xml:space="preserve"> 2020 жылға арналған Қылышбай ауылдық округінің бюджеті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8 қосымша</w:t>
            </w:r>
          </w:p>
        </w:tc>
      </w:tr>
    </w:tbl>
    <w:bookmarkStart w:name="z207" w:id="107"/>
    <w:p>
      <w:pPr>
        <w:spacing w:after="0"/>
        <w:ind w:left="0"/>
        <w:jc w:val="left"/>
      </w:pPr>
      <w:r>
        <w:rPr>
          <w:rFonts w:ascii="Times New Roman"/>
          <w:b/>
          <w:i w:val="false"/>
          <w:color w:val="000000"/>
        </w:rPr>
        <w:t xml:space="preserve"> 2020 жылға арналған Жамбыл ауылдық округінің бюджеті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9 қосымша</w:t>
            </w:r>
          </w:p>
        </w:tc>
      </w:tr>
    </w:tbl>
    <w:bookmarkStart w:name="z211" w:id="108"/>
    <w:p>
      <w:pPr>
        <w:spacing w:after="0"/>
        <w:ind w:left="0"/>
        <w:jc w:val="left"/>
      </w:pPr>
      <w:r>
        <w:rPr>
          <w:rFonts w:ascii="Times New Roman"/>
          <w:b/>
          <w:i w:val="false"/>
          <w:color w:val="000000"/>
        </w:rPr>
        <w:t xml:space="preserve"> 2020 жылға арналған Қызылотау ауылдық округінің бюджеті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19 желтоқсандағы №52-2</w:t>
            </w:r>
            <w:r>
              <w:br/>
            </w:r>
            <w:r>
              <w:rPr>
                <w:rFonts w:ascii="Times New Roman"/>
                <w:b w:val="false"/>
                <w:i w:val="false"/>
                <w:color w:val="000000"/>
                <w:sz w:val="20"/>
              </w:rPr>
              <w:t>шешіміне 10 қосымша</w:t>
            </w:r>
          </w:p>
        </w:tc>
      </w:tr>
    </w:tbl>
    <w:bookmarkStart w:name="z215" w:id="109"/>
    <w:p>
      <w:pPr>
        <w:spacing w:after="0"/>
        <w:ind w:left="0"/>
        <w:jc w:val="left"/>
      </w:pPr>
      <w:r>
        <w:rPr>
          <w:rFonts w:ascii="Times New Roman"/>
          <w:b/>
          <w:i w:val="false"/>
          <w:color w:val="000000"/>
        </w:rPr>
        <w:t xml:space="preserve"> 2020 жылға арналған Қызылтал ауылдық округінің бюджеті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340"/>
        <w:gridCol w:w="21"/>
        <w:gridCol w:w="21"/>
        <w:gridCol w:w="1311"/>
        <w:gridCol w:w="13"/>
        <w:gridCol w:w="6197"/>
        <w:gridCol w:w="24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102272</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136532</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11 қосымша</w:t>
            </w:r>
          </w:p>
        </w:tc>
      </w:tr>
    </w:tbl>
    <w:bookmarkStart w:name="z219" w:id="110"/>
    <w:p>
      <w:pPr>
        <w:spacing w:after="0"/>
        <w:ind w:left="0"/>
        <w:jc w:val="left"/>
      </w:pPr>
      <w:r>
        <w:rPr>
          <w:rFonts w:ascii="Times New Roman"/>
          <w:b/>
          <w:i w:val="false"/>
          <w:color w:val="000000"/>
        </w:rPr>
        <w:t xml:space="preserve"> 2020 жылға арналған Биназар ауылдық округінің бюджеті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12 қосымша</w:t>
            </w:r>
          </w:p>
        </w:tc>
      </w:tr>
    </w:tbl>
    <w:bookmarkStart w:name="z223" w:id="111"/>
    <w:p>
      <w:pPr>
        <w:spacing w:after="0"/>
        <w:ind w:left="0"/>
        <w:jc w:val="left"/>
      </w:pPr>
      <w:r>
        <w:rPr>
          <w:rFonts w:ascii="Times New Roman"/>
          <w:b/>
          <w:i w:val="false"/>
          <w:color w:val="000000"/>
        </w:rPr>
        <w:t xml:space="preserve"> 2020 жылға арналған Хантау ауылдық округінің бюджеті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733"/>
        <w:gridCol w:w="544"/>
        <w:gridCol w:w="1716"/>
        <w:gridCol w:w="23"/>
        <w:gridCol w:w="4041"/>
        <w:gridCol w:w="29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51088</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2020 жылғы 19 желтоқсандағы</w:t>
            </w:r>
            <w:r>
              <w:br/>
            </w:r>
            <w:r>
              <w:rPr>
                <w:rFonts w:ascii="Times New Roman"/>
                <w:b w:val="false"/>
                <w:i w:val="false"/>
                <w:color w:val="000000"/>
                <w:sz w:val="20"/>
              </w:rPr>
              <w:t xml:space="preserve"> №52-2</w:t>
            </w:r>
            <w:r>
              <w:rPr>
                <w:rFonts w:ascii="Times New Roman"/>
                <w:b w:val="false"/>
                <w:i w:val="false"/>
                <w:color w:val="000000"/>
                <w:sz w:val="20"/>
              </w:rPr>
              <w:t xml:space="preserve"> шешіміне 13 қосымша</w:t>
            </w:r>
          </w:p>
        </w:tc>
      </w:tr>
    </w:tbl>
    <w:bookmarkStart w:name="z227" w:id="112"/>
    <w:p>
      <w:pPr>
        <w:spacing w:after="0"/>
        <w:ind w:left="0"/>
        <w:jc w:val="left"/>
      </w:pPr>
      <w:r>
        <w:rPr>
          <w:rFonts w:ascii="Times New Roman"/>
          <w:b/>
          <w:i w:val="false"/>
          <w:color w:val="000000"/>
        </w:rPr>
        <w:t xml:space="preserve"> 2020 жылға арналған Мирный ауылдық округінің бюджеті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rPr>
                <w:rFonts w:ascii="Times New Roman"/>
                <w:b w:val="false"/>
                <w:i w:val="false"/>
                <w:color w:val="000000"/>
                <w:sz w:val="20"/>
              </w:rPr>
              <w:t xml:space="preserve"> </w:t>
            </w:r>
            <w:r>
              <w:br/>
            </w:r>
            <w:r>
              <w:rPr>
                <w:rFonts w:ascii="Times New Roman"/>
                <w:b w:val="false"/>
                <w:i w:val="false"/>
                <w:color w:val="000000"/>
                <w:sz w:val="20"/>
              </w:rPr>
              <w:t>шешіміне 14 қосымша</w:t>
            </w:r>
          </w:p>
        </w:tc>
      </w:tr>
    </w:tbl>
    <w:bookmarkStart w:name="z231" w:id="113"/>
    <w:p>
      <w:pPr>
        <w:spacing w:after="0"/>
        <w:ind w:left="0"/>
        <w:jc w:val="left"/>
      </w:pPr>
      <w:r>
        <w:rPr>
          <w:rFonts w:ascii="Times New Roman"/>
          <w:b/>
          <w:i w:val="false"/>
          <w:color w:val="000000"/>
        </w:rPr>
        <w:t xml:space="preserve"> 2020 жылға арналған Ақбақай ауылдық округінің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19 желтоқсандағы №52-2</w:t>
            </w:r>
            <w:r>
              <w:br/>
            </w:r>
            <w:r>
              <w:rPr>
                <w:rFonts w:ascii="Times New Roman"/>
                <w:b w:val="false"/>
                <w:i w:val="false"/>
                <w:color w:val="000000"/>
                <w:sz w:val="20"/>
              </w:rPr>
              <w:t>шешіміне 15 қосымша</w:t>
            </w:r>
          </w:p>
        </w:tc>
      </w:tr>
    </w:tbl>
    <w:bookmarkStart w:name="z235" w:id="114"/>
    <w:p>
      <w:pPr>
        <w:spacing w:after="0"/>
        <w:ind w:left="0"/>
        <w:jc w:val="left"/>
      </w:pPr>
      <w:r>
        <w:rPr>
          <w:rFonts w:ascii="Times New Roman"/>
          <w:b/>
          <w:i w:val="false"/>
          <w:color w:val="000000"/>
        </w:rPr>
        <w:t xml:space="preserve"> 2020 жылға арналған Ақсүйек ауылдық округінің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777"/>
        <w:gridCol w:w="558"/>
        <w:gridCol w:w="1760"/>
        <w:gridCol w:w="24"/>
        <w:gridCol w:w="4143"/>
        <w:gridCol w:w="27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72234</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72234</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2020 жылғы 19 желтоқсандағы </w:t>
            </w:r>
            <w:r>
              <w:br/>
            </w:r>
            <w:r>
              <w:rPr>
                <w:rFonts w:ascii="Times New Roman"/>
                <w:b w:val="false"/>
                <w:i w:val="false"/>
                <w:color w:val="000000"/>
                <w:sz w:val="20"/>
              </w:rPr>
              <w:t>№52-2</w:t>
            </w:r>
            <w:r>
              <w:rPr>
                <w:rFonts w:ascii="Times New Roman"/>
                <w:b w:val="false"/>
                <w:i w:val="false"/>
                <w:color w:val="000000"/>
                <w:sz w:val="20"/>
              </w:rPr>
              <w:t xml:space="preserve"> шешіміне 16 қосымша</w:t>
            </w:r>
          </w:p>
        </w:tc>
      </w:tr>
    </w:tbl>
    <w:bookmarkStart w:name="z239" w:id="115"/>
    <w:p>
      <w:pPr>
        <w:spacing w:after="0"/>
        <w:ind w:left="0"/>
        <w:jc w:val="left"/>
      </w:pPr>
      <w:r>
        <w:rPr>
          <w:rFonts w:ascii="Times New Roman"/>
          <w:b/>
          <w:i w:val="false"/>
          <w:color w:val="000000"/>
        </w:rPr>
        <w:t xml:space="preserve"> 2020 жылға арналған Мыңарал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