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23ffd" w14:textId="2923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Мойынқұм ауданында салық салу объектісінің елді мекенде орналасуын ескеретін аймаққа бөлу коэффициентін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Мойынқұм ауданы әкімдігінің 2020 жылғы 15 қазандағы № 270 қаулысы. Жамбыл облысының Әділет департаментінде 2020 жылғы 16 қазанда № 4764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529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тармағына және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Мойынқұм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салық салу объектісінің елді мекенде орналасуын ескеретін аймаққа бөлу коэффициенті бекітілсін.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"Мойынқұм ауданы әкімдігінің қаржы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тіркеуден өткеннен кейін он күнтізбелік күн ішінде оны ресми жариялауға жіберуді;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Мойынқұм ауданы әкімдігінің интернет-ресурсында орналастырылуын;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қаулыдан туындайтын басқа да шаралардың қабылдануын қамтамасыз етсін.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Сәбит Орынбетұлы Төлегеновке жүктелсін.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мемлекеттік тіркеуден өткен күннен бастап күшіне енеді, 2021 жылдың 1 қаңтарынан бастап қолданысқа енгізіледі және ресми жариялануға жатады.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Мойынқұм ауданы бойынша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кірістер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басшысы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_____________Е.Сыбанбаев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____________2020 ж.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Мойынқұм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15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қаулысына қосымша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Мойынқұм ауданында салық салу объектісінің елді мекенде орналасуын ескеретін аймаққа бөлу коэффициенті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14"/>
        <w:gridCol w:w="2071"/>
        <w:gridCol w:w="2071"/>
        <w:gridCol w:w="4944"/>
      </w:tblGrid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округтердің атауы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атауы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Ақбақай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Ақсүйек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Биназар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Бірлік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Қарабөгет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Құмөзек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Кеңес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Қызылотау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Күшаман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Қызылтал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Көкжелек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Назарбеков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Қылышбай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Мирный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Мойынқұм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 ауылы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Мынарал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Қашқантеңіз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3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Ұланбел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Бұрылбайтал ауылы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Бұрыбайтал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Шығанақ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1,55</w:t>
            </w:r>
          </w:p>
        </w:tc>
      </w:tr>
      <w:tr>
        <w:trPr>
          <w:trHeight w:val="30" w:hRule="atLeast"/>
        </w:trPr>
        <w:tc>
          <w:tcPr>
            <w:tcW w:w="32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Хантау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Қияхты станциясы</w:t>
            </w:r>
          </w:p>
        </w:tc>
        <w:tc>
          <w:tcPr>
            <w:tcW w:w="4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