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df975" w14:textId="3ddf9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 Рысқұлов ауданы әкімдігінің 2020 жылғы 9 қаңтардағы № 02 қаулысы. Жамбыл облысының Әділет департаментінде 2020 жылғы 10 қаңтарда № 4492 болып тіркелді. Күші жойылды - Жамбыл облысы Т. Рысқұлов ауданы әкімдігінің 2021 жылғы 20 қаңтардағы № 09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Т. Рысқұлов ауданы әкімдігінің 20.01.2021 </w:t>
      </w:r>
      <w:r>
        <w:rPr>
          <w:rFonts w:ascii="Times New Roman"/>
          <w:b w:val="false"/>
          <w:i w:val="false"/>
          <w:color w:val="ff0000"/>
          <w:sz w:val="28"/>
        </w:rPr>
        <w:t>№ 09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күнінен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Т.Рысқұлов ауданының әкімдігі ҚАУЛЫ ЕТЕДІ: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жұмыстарды, еңбек жағдайлары зиянды, қауіпті жұмыс орындарын есептемегенде, жұмыс орындары санының екі пайыз мөлшерiнде мүгедектер үшiн жұмыс орындарына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квота белгiленсін.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"Мүгедектер үшін жұмыс орындарына квота белгілеу туралы" Т.Рысқұлов ауданы әкімдігінің 2019 жылғы 19 сәуірдегі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кесімдерді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4205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эталондық бақылау банкінде электронды түрде 2019 жылғы 31 мамырында жарияланған)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Руслан Қонысбайұлы Оразханға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Т.Рысқұлов ауданы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Садыркулов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Т.Рысқұлов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"___" 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______ қаулысына қосымша 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үшін жұмыс орындарының квоталары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9"/>
        <w:gridCol w:w="5482"/>
        <w:gridCol w:w="2094"/>
        <w:gridCol w:w="1908"/>
        <w:gridCol w:w="1547"/>
      </w:tblGrid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белгіленген жұмыс орындарының саны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"Т.Рысқұлов ауданы әкімдігінің білім бөлімінің" Ақыр-төбе орта мектебі коммуналдық мемлекеттік мекемесі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"Т.Рысқұлов ауданы әкімдігінің білім бөлімінің Алғабас шағын орталықты орта мектебі" коммуналдық мемлекеттік мекемесі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"Т.Рысқұлов ауданы әкімдігінің білім бөлімінің Бірлес орта мектебі" коммуналдық мемлекеттік мекемесі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"Т.Рысқұлов ауданы әкімдігінің білім бөлімінің Болтай батыр атындағы шағын орталықты орта мектебі" коммуналдық мемлекеттік мекемесі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"Т.Рысқұлов ауданы әкімдігінің білім бөлімінің Ю.Гагарин атындағы негізгі мектебі" коммуналдық мемлекеттік мекемесі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"Т.Рысқұлов ауданы әкімдігінің білім бөлімінің Т.Аубакиров атындағы негізгі мектебі" коммуналдық мемлекеттік мекемесі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"Т.Рысқұлов ауданы әкімдігінің білім бөлімінің Ы.Алтынсарин атындағы орта мектебі" коммуналдық мемлекеттік мекемесі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