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26aa" w14:textId="7af2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Т. Рысқұлов ауданының елді мекенінде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2020 жылғы 12 қарашадағы № 254 қаулысы. Жамбыл облысының Әділет департаментінде 2020 жылғы 19 қарашада № 4807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Т. Рысқұлов ауданының елді мекенінде орналасуын ескеретін аймаққа бөлу коэффициенттері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Т. Рысқұлов аудан әкімінің орынбасары Жандос Ілиясбекұлы Ордабаевқа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2021 жылдың 1 қаңтарынан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Рысқұлов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 Рысқұлов ауданы бойынша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_____________А. Асқарова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____________2020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Т. Рысқұлов ауданының елді мекенде орналасуын ескеретін аймаққа бөлу коэффициенті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2040"/>
        <w:gridCol w:w="2226"/>
        <w:gridCol w:w="4868"/>
      </w:tblGrid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Қарақат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Шөңгер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Көкарық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Ақыртөбе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Малдыбай ауылы 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Қарақыстақ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Жалпақсаз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Тасшолақ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Көкдөнен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Жақсылық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 разъезді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Қорағаты станциясы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Мамыртөбе ауылы 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Тойқұдық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Көгершін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Қосапан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Сөгеті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Мамай-Қайыңды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Құмарық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 Сабденов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Байтелі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Қызылшаруа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Ақниет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Д.Қонаев ауылы 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Абылхаир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Әбжаппар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Жарлысу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Сәлімбай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Сұмқайты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Көкарық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Шолақ-Қайынды ауылы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