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2d2ba" w14:textId="ae2d2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Т.Рысқұлов ауданы ауылдық округтерінің бюджеттері туралы" Т.Рысқұлов аудандық мәслихатының 2019 жылғы 30 желтоқсандағы №52-4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Т. Рысқұлов аудандық мәслихатының 2020 жылғы 11 желтоқсандағы № 63-4 шешімі. Жамбыл облысының Әділет департаментінде 2020 жылғы 15 желтоқсанда № 4841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 - 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"2020-2022 жылдарға арналған аудандық бюджет туралы" Т.Рысқұлов аудандық мәслихатының 2019 жылдың 23 желтоқсандағы №51-5 шешіміне өзгерістер енгізу туралы Т.Рысқұлов аудандық мәслихатының 2020 жылдың 04 желтоқсандағы №62-4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№4828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сәйкес Т.Рысқұлов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"2020-2022 жылдарға арналған Т.Рысқұлов ауданы ауылдық округтерінің бюджеттері туралы" Т.Рысқұлов аудандық мәслихатының 2019 жылдың 30 желтоқсандағы №52-4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№4490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2020 жылдың 15 қаңтарында Қазақстан Республикасы электрондық түрдегі нормативтік құқықтық актілерінің эталондық бақылау банкінде жарияланған)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Құлан ауылдық округі бойынша: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"424451" сандары "400800" сандарымен ауыстырылсын;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"71909" сандары "69130" сандарымен ауыстырылсын;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"120" сандары "301" сандарымен ауыстырылсын;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"352422" сандары "331369" сандарымен ауыстырылсын;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"484555" сандары "460904" сандарымен ауыстырылсын;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Луговой ауылдық округі бойынша: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"257079" сандары "253073" сандарымен ауыстырылсын;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"17579" сандары "19732" сандарымен ауыстырылсын;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"175" сандары "196" сандарымен ауыстырылсын;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"239325" сандары "233145" сандарымен ауыстырылсын;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"285473" сандары "281467" сандарымен ауыстырылсын;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Ақбұлақ ауылдық округі бойынша: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"90258" сандары "90340" сандарымен ауыстырылсын;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"4698" сандары "5347" сандарымен ауыстырылсын;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"85560" сандары "84993" сандарымен ауыстырылсын;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"94565" сандары "94647" сандарымен ауыстырылсын;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 Абай ауылдық округі бойынша: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"49202" сандары "41305" сандарымен ауыстырылсын;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"3632" сандары "3019" сандарымен ауыстырылсын;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"45570" сандары "38286" сандарымен ауыстырылсын;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"53747" сандары "44405" сандарымен ауыстырылсын;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1.5. Қарақыстақ ауылдық округі бойынша: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"138265" сандары "137328" сандарымен ауыстырылсын;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"5459" сандары "5369" сандарымен ауыстырылсын;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"83" сандары "20" сандарымен ауыстырылсын;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"132723" сандары "131939" сандарымен ауыстырылсын;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"204747" сандары "203810" сандарымен ауыстырылсын;</w:t>
      </w:r>
    </w:p>
    <w:bookmarkEnd w:id="29"/>
    <w:bookmarkStart w:name="z4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1.6. Жаңатұрмыс ауылдық округі бойынша: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"91422" сандары "93152" сандарымен ауыстырылсын;</w:t>
      </w:r>
    </w:p>
    <w:bookmarkEnd w:id="31"/>
    <w:bookmarkStart w:name="z5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"3114" сандары "2766" сандарымен ауыстырылсын;</w:t>
      </w:r>
    </w:p>
    <w:bookmarkEnd w:id="32"/>
    <w:bookmarkStart w:name="z5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"88219" сандары "90297" сандарымен ауыстырылсын;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"106220" сандары "107950" сандарымен ауыстырылсын;</w:t>
      </w:r>
    </w:p>
    <w:bookmarkEnd w:id="34"/>
    <w:bookmarkStart w:name="z5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1.7. Көкдөнен ауылдық округі бойынша: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"6090" сандары "6529" сандарымен ауыстырылсын;</w:t>
      </w:r>
    </w:p>
    <w:bookmarkEnd w:id="36"/>
    <w:bookmarkStart w:name="z5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"142" сандары "20" сандарымен ауыстырылсын;</w:t>
      </w:r>
    </w:p>
    <w:bookmarkEnd w:id="37"/>
    <w:bookmarkStart w:name="z5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"60652" сандары "60335" сандарымен ауыстырылсын;</w:t>
      </w:r>
    </w:p>
    <w:bookmarkEnd w:id="38"/>
    <w:bookmarkStart w:name="z5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1.8. Көгершін ауылдық округі бойынша: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"79084" сандары "82677" сандарымен ауыстырылсын;</w:t>
      </w:r>
    </w:p>
    <w:bookmarkEnd w:id="40"/>
    <w:bookmarkStart w:name="z6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"7218" сандары "9782" сандарымен ауыстырылсын;</w:t>
      </w:r>
    </w:p>
    <w:bookmarkEnd w:id="41"/>
    <w:bookmarkStart w:name="z6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"71796" сандары "72825" сандарымен ауыстырылсын;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"80704" сандары "84297" сандарымен ауыстырылсын;</w:t>
      </w:r>
    </w:p>
    <w:bookmarkEnd w:id="43"/>
    <w:bookmarkStart w:name="z6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1.9. Құмарық ауылдық округі бойынша: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"67900" сандары "69445" сандарымен ауыстырылсын;</w:t>
      </w:r>
    </w:p>
    <w:bookmarkEnd w:id="45"/>
    <w:bookmarkStart w:name="z6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"5648" сандары "5566" сандарымен ауыстырылсын;</w:t>
      </w:r>
    </w:p>
    <w:bookmarkEnd w:id="46"/>
    <w:bookmarkStart w:name="z7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"62207" сандары "63834" сандарымен ауыстырылсын;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"75293" сандары "76838" сандарымен ауыстырылсын;</w:t>
      </w:r>
    </w:p>
    <w:bookmarkEnd w:id="48"/>
    <w:bookmarkStart w:name="z7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1.10. Ақыртөбе ауылдық округі бойынша: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"62456" сандары "64724" сандарымен ауыстырылсын;</w:t>
      </w:r>
    </w:p>
    <w:bookmarkEnd w:id="50"/>
    <w:bookmarkStart w:name="z7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"5310" сандары "5074" сандарымен ауыстырылсын;</w:t>
      </w:r>
    </w:p>
    <w:bookmarkEnd w:id="51"/>
    <w:bookmarkStart w:name="z7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"133" сандары "132" сандарымен ауыстырылсын;</w:t>
      </w:r>
    </w:p>
    <w:bookmarkEnd w:id="52"/>
    <w:bookmarkStart w:name="z7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"57013" сандары "59518" сандарымен ауыстырылсын;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"83695" сандары "85963" сандарымен ауыстырылсын;</w:t>
      </w:r>
    </w:p>
    <w:bookmarkEnd w:id="54"/>
    <w:bookmarkStart w:name="z8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1.11. Өрнек ауылдық округі бойынша: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"71463" сандары "73154" сандарымен ауыстырылсын;</w:t>
      </w:r>
    </w:p>
    <w:bookmarkEnd w:id="56"/>
    <w:bookmarkStart w:name="z8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"6158" сандары "7677" сандарымен ауыстырылсын;</w:t>
      </w:r>
    </w:p>
    <w:bookmarkEnd w:id="57"/>
    <w:bookmarkStart w:name="z8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"65305" сандары "65477" сандарымен ауыстырылсын;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"98581" сандары "100272" сандарымен ауыстырылсын;</w:t>
      </w:r>
    </w:p>
    <w:bookmarkEnd w:id="59"/>
    <w:bookmarkStart w:name="z8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1.12. Тереңөзек ауылдық округі бойынша: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"54295" сандары "54040" сандарымен ауыстырылсын;</w:t>
      </w:r>
    </w:p>
    <w:bookmarkEnd w:id="61"/>
    <w:bookmarkStart w:name="z9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"3037" сандары "3242" сандарымен ауыстырылсын;</w:t>
      </w:r>
    </w:p>
    <w:bookmarkEnd w:id="62"/>
    <w:bookmarkStart w:name="z9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"51258" сандары "50798" сандарымен ауыстырылсын;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"57734" сандары "57479" сандарымен ауыстырылсын;</w:t>
      </w:r>
    </w:p>
    <w:bookmarkEnd w:id="64"/>
    <w:bookmarkStart w:name="z9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1.13. Қайынды ауылдық округі бойынша: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"61039" сандары "61278" сандарымен ауыстырылсын;</w:t>
      </w:r>
    </w:p>
    <w:bookmarkEnd w:id="66"/>
    <w:bookmarkStart w:name="z9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"1294" сандары "1780" сандарымен ауыстырылсын;</w:t>
      </w:r>
    </w:p>
    <w:bookmarkEnd w:id="67"/>
    <w:bookmarkStart w:name="z9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"59560" сандары "59313" сандарымен ауыстырылсын;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"66283" сандары "66522" сандарымен ауыстырылсын;</w:t>
      </w:r>
    </w:p>
    <w:bookmarkEnd w:id="69"/>
    <w:bookmarkStart w:name="z10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1.14. Қорағаты ауылдық округі бойынша: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"30712" сандары "30567" сандарымен ауыстырылсын;</w:t>
      </w:r>
    </w:p>
    <w:bookmarkEnd w:id="71"/>
    <w:bookmarkStart w:name="z10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"1170" сандары "1371" сандарымен ауыстырылсын;</w:t>
      </w:r>
    </w:p>
    <w:bookmarkEnd w:id="72"/>
    <w:bookmarkStart w:name="z10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"29403" сандары "29057" сандарымен ауыстырылсын;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"35192" сандары "35047" сандарымен ауыстырылсын;</w:t>
      </w:r>
    </w:p>
    <w:bookmarkEnd w:id="74"/>
    <w:bookmarkStart w:name="z10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1.15. Ақниет ауылдық округі бойынша: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1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"24969" сандары "24863" сандарымен ауыстырылсын;</w:t>
      </w:r>
    </w:p>
    <w:bookmarkEnd w:id="76"/>
    <w:bookmarkStart w:name="z11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"1322" сандары "2002" сандарымен ауыстырылсын;</w:t>
      </w:r>
    </w:p>
    <w:bookmarkEnd w:id="77"/>
    <w:bookmarkStart w:name="z11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"23047" сандары "22261" сандарымен ауыстырылсын;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1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"27769" сандары "27663" сандарымен ауыстырылсын.</w:t>
      </w:r>
    </w:p>
    <w:bookmarkEnd w:id="79"/>
    <w:bookmarkStart w:name="z11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80"/>
    <w:bookmarkStart w:name="z11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және интернет ресурстарында жариялауды аудандық мәслихаттың экономика, қаржы, бюджет және жергілікті өзін-өзі басқару мәселелері жөніндегі тұрақты комиссиясына жүктелсін.</w:t>
      </w:r>
    </w:p>
    <w:bookmarkEnd w:id="81"/>
    <w:bookmarkStart w:name="z11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2020 жылдың 1 қаңтарынан бастап қолданылады.</w:t>
      </w:r>
    </w:p>
    <w:bookmarkEnd w:id="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Тұрар Рысқұлов аудандық мәслихаттың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Закимбаева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Тұрар Рысқұлов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Джаманбаев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№52-4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24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Т.Рысқұлов ауданының ауылдық округтерінің бюджеті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"/>
        <w:gridCol w:w="529"/>
        <w:gridCol w:w="341"/>
        <w:gridCol w:w="3564"/>
        <w:gridCol w:w="1474"/>
        <w:gridCol w:w="1285"/>
        <w:gridCol w:w="1285"/>
        <w:gridCol w:w="1097"/>
        <w:gridCol w:w="1097"/>
        <w:gridCol w:w="12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2020 жыл сомасы, мың теңге</w:t>
            </w:r>
          </w:p>
        </w:tc>
        <w:tc>
          <w:tcPr>
            <w:tcW w:w="1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 ауылдық округі</w:t>
            </w:r>
          </w:p>
        </w:tc>
        <w:tc>
          <w:tcPr>
            <w:tcW w:w="1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Луговой ауылдық округі</w:t>
            </w:r>
          </w:p>
        </w:tc>
        <w:tc>
          <w:tcPr>
            <w:tcW w:w="1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ауылдық округі</w:t>
            </w:r>
          </w:p>
        </w:tc>
        <w:tc>
          <w:tcPr>
            <w:tcW w:w="1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Қарақыстақ ауылдық округі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1543630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400800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253073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90340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137328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148386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69130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120969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14874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салықтықеместүсiмдер 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салықтықеместүсiмдер 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1393447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331369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233145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84993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131939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1393447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331369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233145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84993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131939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1393447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331369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233145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84993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131939</w:t>
            </w:r>
          </w:p>
        </w:tc>
      </w:tr>
    </w:tbl>
    <w:bookmarkStart w:name="z12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жалғасы: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Жаңатұрмыс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Көкдөнен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Көгершін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Құмарық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Ақыртөбе ауылдық округі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59518</w:t>
            </w:r>
          </w:p>
        </w:tc>
      </w:tr>
    </w:tbl>
    <w:bookmarkStart w:name="z12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жалғасы: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Өрнек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Тереңөзек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Қайыңды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Қорағаты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Ақниет ауылдық округі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690"/>
        <w:gridCol w:w="690"/>
        <w:gridCol w:w="3180"/>
        <w:gridCol w:w="1418"/>
        <w:gridCol w:w="1235"/>
        <w:gridCol w:w="1235"/>
        <w:gridCol w:w="1054"/>
        <w:gridCol w:w="1054"/>
        <w:gridCol w:w="12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сома, мың. теңге</w:t>
            </w:r>
          </w:p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 ауылдық округі</w:t>
            </w:r>
          </w:p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Луговой ауылдық округі</w:t>
            </w:r>
          </w:p>
        </w:tc>
        <w:tc>
          <w:tcPr>
            <w:tcW w:w="1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ауылдық округі</w:t>
            </w:r>
          </w:p>
        </w:tc>
        <w:tc>
          <w:tcPr>
            <w:tcW w:w="1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</w:tc>
        <w:tc>
          <w:tcPr>
            <w:tcW w:w="1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Қарақыстақ ауылдық округі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әкімшілері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1843439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281467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94647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203810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455795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69435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455795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69435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453790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69435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728081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215152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185370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728081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215152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185370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715683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214524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185370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12398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566455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158821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20208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76496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566455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158821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20208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76496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182069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7458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279021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97907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-299809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-60104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-28394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-4307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-3100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-66482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299809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66482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275766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 қалдықтары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</w:tr>
    </w:tbl>
    <w:bookmarkStart w:name="z12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жалғасы: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0"/>
        <w:gridCol w:w="2640"/>
        <w:gridCol w:w="2253"/>
        <w:gridCol w:w="2254"/>
        <w:gridCol w:w="2513"/>
      </w:tblGrid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Жаңатұрмыс ауылдық округі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Көкдөнен ауылдық округі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Көгершін ауылдық округі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Құмарық ауылдық округі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Ақыртөбе ауылдық округі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107950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116175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84297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76838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85963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28154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31144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24342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24883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27243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28154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31144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24342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24883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27243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28154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30914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24342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24883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27243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50540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41546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30827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50540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41546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30827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50540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41546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30827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27022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76953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15302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24866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27022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76953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15302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24866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17619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7589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15652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-14798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-49291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-1620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-7393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-21239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14798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7393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21239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19528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</w:tr>
    </w:tbl>
    <w:bookmarkStart w:name="z12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жалғасы: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86"/>
        <w:gridCol w:w="2378"/>
        <w:gridCol w:w="2378"/>
        <w:gridCol w:w="2379"/>
        <w:gridCol w:w="2379"/>
      </w:tblGrid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Өрнек ауылдық округі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Тереңөзек ауылдық округі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Қайыңды ауылдық округі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Қорағаты ауылдық округі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Ақниет ауылдық округі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100272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57479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66522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35047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27663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29048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27159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22698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18833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20922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29048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27159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22698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18833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20922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29048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26614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22698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18683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20692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25318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25318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22408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32415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21977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16935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32415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21977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16935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12938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-27118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-3439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-5244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-4480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-2800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27118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