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9357" w14:textId="6b993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Сарысу ауданының қала және ауылдық округтерінің бюджеттері туралы" Сарысу аудандық мәслихатының 2019 жылғы 27 желтоқсандағы № 67-2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2020 жылғы 21 ақпандағы № 69-2 шешімі. Жамбыл облысының Әділет департаментінде 2020 жылғы 26 ақпанда № 4514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"2020-2022 жылдарға арналған аудандық бюджет туралы" Сарысу аудандық мәслихатының 2019 жылғы 20 желтоқсандағы № 66-2 шешіміне өзгерістер енгізу туралы" Сарысу аудандық мәслихатының 2020 жылғы 14 ақпандағы </w:t>
      </w:r>
      <w:r>
        <w:rPr>
          <w:rFonts w:ascii="Times New Roman"/>
          <w:b w:val="false"/>
          <w:i w:val="false"/>
          <w:color w:val="000000"/>
          <w:sz w:val="28"/>
        </w:rPr>
        <w:t>№ 68-2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4512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негізінде аудандық мәслихат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"2020 - 2022 жылдарға арналған Сарысу ауданының қала және ауылдық округтерінің бюджеттері туралы" Сарысу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67-2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4484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Республикасының нормативтік құқықтық актілерінің эталондық бақылау банкінде электронды түрде 2020 жылдың 6 қаңтарында жарияланған)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Жаңатас қаласы бойынша: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"1 130 923" сандары "1 147 390" сандарымен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"-16 467" сандарымен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"16 467" сандарымен ауыстырылсын;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"16 467" сандарымен ауыстырылсын.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Байқадам ауылдық округі бойынша: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"475 346" сандары "475 583" сандарымен ауыстырылсын;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"468 446" сандары "468 683" сандарымен ауыстырылсын;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"475 346" сандары "479 009" сандарымен ауыстырылсын;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"-3 426" сандарымен ауыстырылсын;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"3 426" сандарымен ауыстырылсын;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"3 426" сандарымен ауыстырылсын.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Жайылма ауылдық округі бойынша: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"60 127" сандары "61 248" сандарымен ауыстырылсын;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"-1 121" сандарымен ауыстырылсын;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"1 121" сандарымен ауыстырылсын;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"1 121" сандарымен ауыстырылсын.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Жаңаарық ауылдық округі бойынша: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"80 388" сандары "80 495" сандарымен ауыстырылсын;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"79 138" сандары "79 245" сандарымен ауыстырылсын;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"80 388" сандары "80 495" сандарымен ауыстырылсын.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Жаңаталап ауылдық округі бойынша: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"32 739" сандары "37 187" сандарымен ауыстырылсын: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"31 503" сандары "35 951" сандарымен ауыстырылсын;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"32 739" сандары "37 187" сандарымен ауыстырылсын.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Игілік ауылдық округі бойынша: 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"72 181" сандары "72 692" сандарымен ауыстырылсын;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"-511" сандарымен ауыстырылсын;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"511" сандарымен ауыстырылсын;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"511" сандарымен ауыстырылсын.</w:t>
      </w:r>
    </w:p>
    <w:bookmarkEnd w:id="32"/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Тоғызкент ауылдық округі бойынша: 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"99 199" сандары "101 017" сандарымен ауыстырылсын;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"-1 818" сандарымен ауыстырылсын;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"1 818" сандарымен ауыстырылсын;</w:t>
      </w:r>
    </w:p>
    <w:bookmarkEnd w:id="36"/>
    <w:bookmarkStart w:name="z6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"1 818" сандарымен ауыстырылсын.</w:t>
      </w:r>
    </w:p>
    <w:bookmarkEnd w:id="37"/>
    <w:bookmarkStart w:name="z6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Түркістан ауылдық округі бойынша: 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"69 530" сандары "69 765" сандарымен ауыстырылсын;</w:t>
      </w:r>
    </w:p>
    <w:bookmarkEnd w:id="39"/>
    <w:bookmarkStart w:name="z6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"68 069" сандары "68 304" сандарымен ауыстырылсын; 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"69 530" сандары "69 765" сандарымен ауыстырылсын.</w:t>
      </w:r>
    </w:p>
    <w:bookmarkEnd w:id="41"/>
    <w:bookmarkStart w:name="z7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Қамқалы ауылдық округі бойынша: 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"34 064" сандары "34 301" сандарымен ауыстырылсын;</w:t>
      </w:r>
    </w:p>
    <w:bookmarkEnd w:id="43"/>
    <w:bookmarkStart w:name="z7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"33 577" сандары "33 814" сандарымен ауыстырылсын; 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"34 064" сандары "34 301" сандарымен ауыстырылсын.</w:t>
      </w:r>
    </w:p>
    <w:bookmarkEnd w:id="45"/>
    <w:bookmarkStart w:name="z7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6"/>
    <w:bookmarkStart w:name="z7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ауданның экономика, қаржы, бюджет, агроөнеркәсіп кешені, қоршаған ортаны қорғау мен табиғатты пайдалану, жергілікті өзін-өзі басқаруды дамыту мәселелері жөніндегі тұрақты комиссиясына жүктелсін.</w:t>
      </w:r>
    </w:p>
    <w:bookmarkEnd w:id="47"/>
    <w:bookmarkStart w:name="z7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2020 жылдың 1 қаңтарынан қолданысқа енгізіледі.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Сарысу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Сарысу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қосымша</w:t>
            </w:r>
          </w:p>
        </w:tc>
      </w:tr>
    </w:tbl>
    <w:bookmarkStart w:name="z8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Жаңатас қаласы әкімі аппаратының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1130923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1070923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1070923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1147390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804893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804893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337173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-16467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 қосымша</w:t>
            </w:r>
          </w:p>
        </w:tc>
      </w:tr>
    </w:tbl>
    <w:bookmarkStart w:name="z9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Байқадам ауылдық округі әкімі аппаратының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671"/>
        <w:gridCol w:w="1671"/>
        <w:gridCol w:w="4740"/>
        <w:gridCol w:w="29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 қосымша</w:t>
            </w:r>
          </w:p>
        </w:tc>
      </w:tr>
    </w:tbl>
    <w:bookmarkStart w:name="z10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Жайылма ауылдық округі әкімі аппаратының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 қосымша</w:t>
            </w:r>
          </w:p>
        </w:tc>
      </w:tr>
    </w:tbl>
    <w:bookmarkStart w:name="z10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Жаңаарық ауылдық округі әкімі аппаратының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 қосымша</w:t>
            </w:r>
          </w:p>
        </w:tc>
      </w:tr>
    </w:tbl>
    <w:bookmarkStart w:name="z11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Жаңаталап ауылдық округі әкімі аппаратының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6 қосымша</w:t>
            </w:r>
          </w:p>
        </w:tc>
      </w:tr>
    </w:tbl>
    <w:bookmarkStart w:name="z12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Игілік ауылдық округі әкімі аппаратының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7 қосымша</w:t>
            </w:r>
          </w:p>
        </w:tc>
      </w:tr>
    </w:tbl>
    <w:bookmarkStart w:name="z13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Тоғызкент ауылдық округі әкімі аппаратының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8 қосымша</w:t>
            </w:r>
          </w:p>
        </w:tc>
      </w:tr>
    </w:tbl>
    <w:bookmarkStart w:name="z13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Түркістан ауылдық округі әкімі аппаратының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9 қосымша</w:t>
            </w:r>
          </w:p>
        </w:tc>
      </w:tr>
    </w:tbl>
    <w:bookmarkStart w:name="z14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Досбол ауылдық округі әкімі аппаратының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10 қосымша</w:t>
            </w:r>
          </w:p>
        </w:tc>
      </w:tr>
    </w:tbl>
    <w:bookmarkStart w:name="z15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Қамқалы ауылдық округі әкімі аппаратының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