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b160" w14:textId="1feb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айкындаудың Қағидаларын бекіту туралы" Сарысу аудандық мәслихатының 2017 жылғы 20 желтоқсандағы № 25-6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2020 жылғы 14 сәуірдегі № 71-3 шешімі. Жамбыл облысының Әділет департаментінде 2020 жылғы 21 сәуірде № 4569 болып тіркелді. Күші жойылды - Жамбыл облысы Сарысу аудандық мәслихатының 2021 жылғы 7 сәуірдегі № 4-3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Сарысу аудандық мәслихатының 07.04.2021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баскару және өзін-өзі басқару туралы" Қазақстан Республикасының 2001 жылғы 23 қаңтардағы Занының </w:t>
      </w:r>
      <w:r>
        <w:rPr>
          <w:rFonts w:ascii="Times New Roman"/>
          <w:b w:val="false"/>
          <w:i w:val="false"/>
          <w:color w:val="000000"/>
          <w:sz w:val="28"/>
        </w:rPr>
        <w:t>6 бабының</w:t>
      </w:r>
      <w:r>
        <w:rPr>
          <w:rFonts w:ascii="Times New Roman"/>
          <w:b w:val="false"/>
          <w:i w:val="false"/>
          <w:color w:val="000000"/>
          <w:sz w:val="28"/>
        </w:rPr>
        <w:t xml:space="preserve"> 2-3 тармағына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Сарысу аудандық мәслихат ШЕШІМ ҚАБЫЛДАДЫ:</w:t>
      </w:r>
    </w:p>
    <w:bookmarkStart w:name="z8" w:id="1"/>
    <w:p>
      <w:pPr>
        <w:spacing w:after="0"/>
        <w:ind w:left="0"/>
        <w:jc w:val="both"/>
      </w:pPr>
      <w:r>
        <w:rPr>
          <w:rFonts w:ascii="Times New Roman"/>
          <w:b w:val="false"/>
          <w:i w:val="false"/>
          <w:color w:val="000000"/>
          <w:sz w:val="28"/>
        </w:rPr>
        <w:t xml:space="preserve">
      1. "Сарысу ауданы бойынша әлеуметтік көмек көрсетудің, оның мөлшерлерін белгілудің және мұқтаж азаматтардың жекелеген санаттарының тізбесін айқындаудың Қағидаларын бекіту туралы" Сарысу аудандық мәслихатының 2017 жылғы 20 желтоқсандағы </w:t>
      </w:r>
      <w:r>
        <w:rPr>
          <w:rFonts w:ascii="Times New Roman"/>
          <w:b w:val="false"/>
          <w:i w:val="false"/>
          <w:color w:val="000000"/>
          <w:sz w:val="28"/>
        </w:rPr>
        <w:t>№ 25-6</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3669</w:t>
      </w:r>
      <w:r>
        <w:rPr>
          <w:rFonts w:ascii="Times New Roman"/>
          <w:b w:val="false"/>
          <w:i w:val="false"/>
          <w:color w:val="000000"/>
          <w:sz w:val="28"/>
        </w:rPr>
        <w:t xml:space="preserve"> болып тіркелген, 2018 жылдың 22 қаңтарында Қазақстан Республикасы электрондық түрдегі нормативтік құқықтық актілерінің эталондық бақылау банкінде жарияланған) келесі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1.5., 1.6., 1.7., 1.8., 1.9., 1.10., 1.11., 1.12., 1.13., 1.14., 1.15., 1.16., 1.17., 1.18., 1.19., 1.20., 1.21., 1.22. тармақшалармен толықтырылсын:</w:t>
      </w:r>
    </w:p>
    <w:bookmarkStart w:name="z11" w:id="3"/>
    <w:p>
      <w:pPr>
        <w:spacing w:after="0"/>
        <w:ind w:left="0"/>
        <w:jc w:val="both"/>
      </w:pPr>
      <w:r>
        <w:rPr>
          <w:rFonts w:ascii="Times New Roman"/>
          <w:b w:val="false"/>
          <w:i w:val="false"/>
          <w:color w:val="000000"/>
          <w:sz w:val="28"/>
        </w:rPr>
        <w:t>
      "1.5. Ұлы Отан соғыстарының партизандары мен астыртын күрес жүргізгендерге – 300 000 (үш жүз мың) теңге мөлшерінде;</w:t>
      </w:r>
    </w:p>
    <w:bookmarkEnd w:id="3"/>
    <w:bookmarkStart w:name="z12" w:id="4"/>
    <w:p>
      <w:pPr>
        <w:spacing w:after="0"/>
        <w:ind w:left="0"/>
        <w:jc w:val="both"/>
      </w:pPr>
      <w:r>
        <w:rPr>
          <w:rFonts w:ascii="Times New Roman"/>
          <w:b w:val="false"/>
          <w:i w:val="false"/>
          <w:color w:val="000000"/>
          <w:sz w:val="28"/>
        </w:rPr>
        <w:t>
      1.6. Ұлы Отан соғыстарында майдандағы армия мен флоттың әскери қызметшілеріне, партизандары мен астыртын күрес жүргізгендерге, сондай-ақ Ұлы Отан соғыстары кезеңінде майданда, ұрыс қимылдары жүргізілген аудандарда, майдан маңындағы темір жол учаскелерінде, қорғаныс шептерінің, әскери-теңіз базалары мен аэродромдардың құрылыстарында жаралануы, контузия алуы, жарақат алуы немесе ауруға шалдығуы салдарынан мүгедек болып қалған әрі зейнетақымен қамсыздандыру бойынша әскери қызметшілерге теңестірілген тиісті санаттағы жұмысшылар мен қызметшілерге – 300 000 (үш жүз мың) теңге мөлшерінде;</w:t>
      </w:r>
    </w:p>
    <w:bookmarkEnd w:id="4"/>
    <w:bookmarkStart w:name="z13" w:id="5"/>
    <w:p>
      <w:pPr>
        <w:spacing w:after="0"/>
        <w:ind w:left="0"/>
        <w:jc w:val="both"/>
      </w:pPr>
      <w:r>
        <w:rPr>
          <w:rFonts w:ascii="Times New Roman"/>
          <w:b w:val="false"/>
          <w:i w:val="false"/>
          <w:color w:val="000000"/>
          <w:sz w:val="28"/>
        </w:rPr>
        <w:t>
      1.7. Ұлы Отан соғысы кезеңінде қорғанысына қатысу майдандағы армия бөлімдерінің әскери қызметшілері үшін белгіленген жеңілдік шарттарымен зейнетақы тағайындау үшін 1998 жылғы 1 қаңтарға дейін еңбек сіңірген жылдарына есептелетін қалаларда қызмет өткерген, бұрынғы Кеңестік Социалистік Республикалар Одағы ішкі істер және мемлекеттік қауіпсіздік органдарының әскери қызметшілеріне, сондай-ақ басшы және қатардағы құрамының адамдарына – 100 000 (жүз мың) теңге мөлшерінде;</w:t>
      </w:r>
    </w:p>
    <w:bookmarkEnd w:id="5"/>
    <w:bookmarkStart w:name="z14" w:id="6"/>
    <w:p>
      <w:pPr>
        <w:spacing w:after="0"/>
        <w:ind w:left="0"/>
        <w:jc w:val="both"/>
      </w:pPr>
      <w:r>
        <w:rPr>
          <w:rFonts w:ascii="Times New Roman"/>
          <w:b w:val="false"/>
          <w:i w:val="false"/>
          <w:color w:val="000000"/>
          <w:sz w:val="28"/>
        </w:rPr>
        <w:t>
      1.8. Ұлы Отан соғысы кезеңінде майдандағы армия құрамына кірген әскери бөлімдерде, штабтар мен мекемелерде штаттық қызмет атқарған Кеңес Армиясының, Әскери-Теңіз Флотының, бұрынғы Кеңестік Социалистік Республикалар Одағы ішкі істер және мемлекеттік қауіпсіздік әскерлері мен органдарының ерікті жалдамалы құрамының адамдарына не тиісті кезеңдерде қорғанысына қатысу майдандағы армия бөлімдерінің әскери қызметшілері үшін белгіленген жеңілдік шарттарымен зейнетақы тағайындау үшін 1998 жылғы 1 қаңтарға дейін еңбек сіңірген жылдарына есептелетін қалаларда болған адамдарға – 100 000 (жүз мың) теңге мөлшерінде;</w:t>
      </w:r>
    </w:p>
    <w:bookmarkEnd w:id="6"/>
    <w:bookmarkStart w:name="z15" w:id="7"/>
    <w:p>
      <w:pPr>
        <w:spacing w:after="0"/>
        <w:ind w:left="0"/>
        <w:jc w:val="both"/>
      </w:pPr>
      <w:r>
        <w:rPr>
          <w:rFonts w:ascii="Times New Roman"/>
          <w:b w:val="false"/>
          <w:i w:val="false"/>
          <w:color w:val="000000"/>
          <w:sz w:val="28"/>
        </w:rPr>
        <w:t>
      1.9. Ұлы Отан соғысы кезеңінде майдандағы армия мен флоттың құрамына кірген әскери бөлімдердің, штабтар мен мекемелердің құрамында полк баласы (тәрбиеленушісі) және юнга ретінде болған адамдарға – 100 000 (жүз мың) теңге мөлшерінде;</w:t>
      </w:r>
    </w:p>
    <w:bookmarkEnd w:id="7"/>
    <w:bookmarkStart w:name="z16" w:id="8"/>
    <w:p>
      <w:pPr>
        <w:spacing w:after="0"/>
        <w:ind w:left="0"/>
        <w:jc w:val="both"/>
      </w:pPr>
      <w:r>
        <w:rPr>
          <w:rFonts w:ascii="Times New Roman"/>
          <w:b w:val="false"/>
          <w:i w:val="false"/>
          <w:color w:val="000000"/>
          <w:sz w:val="28"/>
        </w:rPr>
        <w:t>
      1.10. екінші дүниежүзілік соғыс жылдарында шет елдердің аумағында партизан отрядтары, астыртын топтар мен басқа да антифашистік құралымдар құрамында фашистік Германия мен оның одақтастарына қарсы ұрыс қимылдарына қатысқан адамдарға – 100 000 (жүз мың) теңге мөлшерінде;</w:t>
      </w:r>
    </w:p>
    <w:bookmarkEnd w:id="8"/>
    <w:bookmarkStart w:name="z17" w:id="9"/>
    <w:p>
      <w:pPr>
        <w:spacing w:after="0"/>
        <w:ind w:left="0"/>
        <w:jc w:val="both"/>
      </w:pPr>
      <w:r>
        <w:rPr>
          <w:rFonts w:ascii="Times New Roman"/>
          <w:b w:val="false"/>
          <w:i w:val="false"/>
          <w:color w:val="000000"/>
          <w:sz w:val="28"/>
        </w:rPr>
        <w:t>
      1.11. бұрынғы Кеңестік Социалистік Республикалар Одағы Қатынас жолдары халық комиссариаты, Байланыс халық комиссариаты арнайы құралымдарының, кәсіпшілік және көлік кемелерінің жүзу құрамы мен авиацияның ұшу-көтеру құрамының, Балық өнеркәсібі халық комиссариатының, теңіз және өзен флотының, Солтүстік теңіз жолдары бас басқармасының ұшу-көтеру құрамының Ұлы Отан соғысы кезеңінде әскери қызметшілер жағдайына ауыстырылған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еркінен айрылған көлік флоты кемелері экипаждарының мүшелеріне – 100 000 (жүз мың) теңге мөлшерінде;</w:t>
      </w:r>
    </w:p>
    <w:bookmarkEnd w:id="9"/>
    <w:bookmarkStart w:name="z18" w:id="10"/>
    <w:p>
      <w:pPr>
        <w:spacing w:after="0"/>
        <w:ind w:left="0"/>
        <w:jc w:val="both"/>
      </w:pPr>
      <w:r>
        <w:rPr>
          <w:rFonts w:ascii="Times New Roman"/>
          <w:b w:val="false"/>
          <w:i w:val="false"/>
          <w:color w:val="000000"/>
          <w:sz w:val="28"/>
        </w:rPr>
        <w:t>
      1.12. бұрынғы Кеңестік Социалистік Республикалар Одағын қорғау кезінде жаралануына, контузия алуына, жарақат алуы немесе майданда болуына байланысты ауруға шалдығуы салдарынан мүгедек болып қалған әскери қызметшілерге – 100 000 (жүз мың) теңге мөлшерінде;</w:t>
      </w:r>
    </w:p>
    <w:bookmarkEnd w:id="10"/>
    <w:bookmarkStart w:name="z19" w:id="11"/>
    <w:p>
      <w:pPr>
        <w:spacing w:after="0"/>
        <w:ind w:left="0"/>
        <w:jc w:val="both"/>
      </w:pPr>
      <w:r>
        <w:rPr>
          <w:rFonts w:ascii="Times New Roman"/>
          <w:b w:val="false"/>
          <w:i w:val="false"/>
          <w:color w:val="000000"/>
          <w:sz w:val="28"/>
        </w:rPr>
        <w:t>
      1.13.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Кеңестік Социалистік Республикалар Одағы ішкі істер және мемлекеттік қауіпсіздік органдарының басшы және қатардағы құрамының адамдарына – 100 000 (жүз мың) теңге мөлшерінде;</w:t>
      </w:r>
    </w:p>
    <w:bookmarkEnd w:id="11"/>
    <w:bookmarkStart w:name="z20" w:id="12"/>
    <w:p>
      <w:pPr>
        <w:spacing w:after="0"/>
        <w:ind w:left="0"/>
        <w:jc w:val="both"/>
      </w:pPr>
      <w:r>
        <w:rPr>
          <w:rFonts w:ascii="Times New Roman"/>
          <w:b w:val="false"/>
          <w:i w:val="false"/>
          <w:color w:val="000000"/>
          <w:sz w:val="28"/>
        </w:rPr>
        <w:t>
      1.14. Ленинград қаласын қоршау кезеңінде қаланың кәсіпорындарында, мекемелері мен ұйымдарында жұмыс істеген және "Ленинградты қорғағаны үшін" медалімен, "Қоршаудағы Ленинград тұрғыны" белгісімен марапатталған азаматтарға – 60 000 (алпыс мың) теңге мөлшерінде;</w:t>
      </w:r>
    </w:p>
    <w:bookmarkEnd w:id="12"/>
    <w:bookmarkStart w:name="z21" w:id="13"/>
    <w:p>
      <w:pPr>
        <w:spacing w:after="0"/>
        <w:ind w:left="0"/>
        <w:jc w:val="both"/>
      </w:pPr>
      <w:r>
        <w:rPr>
          <w:rFonts w:ascii="Times New Roman"/>
          <w:b w:val="false"/>
          <w:i w:val="false"/>
          <w:color w:val="000000"/>
          <w:sz w:val="28"/>
        </w:rPr>
        <w:t>
      1.15. екінші дүниежүзілік соғыс кезеңінде фашистер мен олардың одақтастары құрған концлагерьлердің, гетто және басқа да еріксіз ұстау орындарының жасы кәмелетке толмаған бұрынғы тұтқындарына – 60 000 (алпыс мың) теңге мөлшерінде;</w:t>
      </w:r>
    </w:p>
    <w:bookmarkEnd w:id="13"/>
    <w:bookmarkStart w:name="z22" w:id="14"/>
    <w:p>
      <w:pPr>
        <w:spacing w:after="0"/>
        <w:ind w:left="0"/>
        <w:jc w:val="both"/>
      </w:pPr>
      <w:r>
        <w:rPr>
          <w:rFonts w:ascii="Times New Roman"/>
          <w:b w:val="false"/>
          <w:i w:val="false"/>
          <w:color w:val="000000"/>
          <w:sz w:val="28"/>
        </w:rPr>
        <w:t>
      1.16. 1944 жылғы 1 қаңтар – 1951 жылғы 31 желтоқсан аралығындағы кезеңде Украин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 Кеңестік Социалистік Республикасы аумақтарында әрекет еткен халықты қорғаушы, жауды жоюшы батальондардың, взводтар мен жасақтардың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жарақат алуы салдарынан мүгедек болып қалған адамдарға – 60 000 (алпыс мың) теңге мөлшерінде;</w:t>
      </w:r>
    </w:p>
    <w:bookmarkEnd w:id="14"/>
    <w:bookmarkStart w:name="z23" w:id="15"/>
    <w:p>
      <w:pPr>
        <w:spacing w:after="0"/>
        <w:ind w:left="0"/>
        <w:jc w:val="both"/>
      </w:pPr>
      <w:r>
        <w:rPr>
          <w:rFonts w:ascii="Times New Roman"/>
          <w:b w:val="false"/>
          <w:i w:val="false"/>
          <w:color w:val="000000"/>
          <w:sz w:val="28"/>
        </w:rPr>
        <w:t>
      1.17. Ұлы Отан соғысы жылдарында қайтыс болған (хабар-ошарсыз кеткен) әскери қызметшілердің, партизандардың, астыртын күрес жүргізгендердің ата-аналарына, қайтадан некеге тұрмаған әйелдеріне (күйеулеріне) – 60 000 (алпыс мың) теңге мөлшерінде;</w:t>
      </w:r>
    </w:p>
    <w:bookmarkEnd w:id="15"/>
    <w:bookmarkStart w:name="z24" w:id="16"/>
    <w:p>
      <w:pPr>
        <w:spacing w:after="0"/>
        <w:ind w:left="0"/>
        <w:jc w:val="both"/>
      </w:pPr>
      <w:r>
        <w:rPr>
          <w:rFonts w:ascii="Times New Roman"/>
          <w:b w:val="false"/>
          <w:i w:val="false"/>
          <w:color w:val="000000"/>
          <w:sz w:val="28"/>
        </w:rPr>
        <w:t>
      1.18. қайтыс болған Ұлы Отан соғысы мүгедектерінің басқа некеге тұрмаған әйелдеріне (күйеулеріне) – 30 000 (отыз мың) теңге мөлшерінде;</w:t>
      </w:r>
    </w:p>
    <w:bookmarkEnd w:id="16"/>
    <w:bookmarkStart w:name="z25" w:id="17"/>
    <w:p>
      <w:pPr>
        <w:spacing w:after="0"/>
        <w:ind w:left="0"/>
        <w:jc w:val="both"/>
      </w:pPr>
      <w:r>
        <w:rPr>
          <w:rFonts w:ascii="Times New Roman"/>
          <w:b w:val="false"/>
          <w:i w:val="false"/>
          <w:color w:val="000000"/>
          <w:sz w:val="28"/>
        </w:rPr>
        <w:t>
      1.19. бұрынғы Кеңестік Социалистік Республикалар Одағын қорғау кезінде жаралануы, контузия алуы, жарақат алуы салдарынан немесе майданда болуына байланысты ауруға шалдығуы салдарынан мүгедек болып қалған әскери қызметшілердің басқа некеге тұрмаған әйелдеріне (күйеулеріне) – 30 000 (отыз мың) теңге мөлшерінде;</w:t>
      </w:r>
    </w:p>
    <w:bookmarkEnd w:id="17"/>
    <w:bookmarkStart w:name="z26" w:id="18"/>
    <w:p>
      <w:pPr>
        <w:spacing w:after="0"/>
        <w:ind w:left="0"/>
        <w:jc w:val="both"/>
      </w:pPr>
      <w:r>
        <w:rPr>
          <w:rFonts w:ascii="Times New Roman"/>
          <w:b w:val="false"/>
          <w:i w:val="false"/>
          <w:color w:val="000000"/>
          <w:sz w:val="28"/>
        </w:rPr>
        <w:t>
      1.20.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Кеңестік Социалистік Республикалар Одағы мемлекеттік қауіпсіздік және ішкі істер органдарының басшы және қатардағы құрамы адамдарының басқа некеге тұрмаған әйелдеріне (күйеулеріне) – 30 000 (отыз мың) теңге мөлшерінде;</w:t>
      </w:r>
    </w:p>
    <w:bookmarkEnd w:id="18"/>
    <w:bookmarkStart w:name="z27" w:id="19"/>
    <w:p>
      <w:pPr>
        <w:spacing w:after="0"/>
        <w:ind w:left="0"/>
        <w:jc w:val="both"/>
      </w:pPr>
      <w:r>
        <w:rPr>
          <w:rFonts w:ascii="Times New Roman"/>
          <w:b w:val="false"/>
          <w:i w:val="false"/>
          <w:color w:val="000000"/>
          <w:sz w:val="28"/>
        </w:rPr>
        <w:t>
      1.21. Украин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 Кеңестік Социалистік Республикасы аумақтарында әрекет еткен халықты қорғаушы, жауды жоюшы батальондардың, взводтар мен жасақтардың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жарақат алуы салдарынан мүгедек болып қалған адамдардың басқа некеге тұрмаған әйелдеріне (күйеулеріне) – 30 000 (отыз мың) теңге мөлшерінде көрсетіледі.</w:t>
      </w:r>
    </w:p>
    <w:bookmarkEnd w:id="19"/>
    <w:bookmarkStart w:name="z28" w:id="20"/>
    <w:p>
      <w:pPr>
        <w:spacing w:after="0"/>
        <w:ind w:left="0"/>
        <w:jc w:val="both"/>
      </w:pPr>
      <w:r>
        <w:rPr>
          <w:rFonts w:ascii="Times New Roman"/>
          <w:b w:val="false"/>
          <w:i w:val="false"/>
          <w:color w:val="000000"/>
          <w:sz w:val="28"/>
        </w:rPr>
        <w:t>
      1.22. Ұлы Отан соғысы Жеңісінің 75 жылдығына байланысты атаулы және мереке күндеріне бір рет әлеуметтік көмекке қосымша біржолғы әлеуметтік көмек:</w:t>
      </w:r>
    </w:p>
    <w:bookmarkEnd w:id="20"/>
    <w:bookmarkStart w:name="z29" w:id="21"/>
    <w:p>
      <w:pPr>
        <w:spacing w:after="0"/>
        <w:ind w:left="0"/>
        <w:jc w:val="both"/>
      </w:pPr>
      <w:r>
        <w:rPr>
          <w:rFonts w:ascii="Times New Roman"/>
          <w:b w:val="false"/>
          <w:i w:val="false"/>
          <w:color w:val="000000"/>
          <w:sz w:val="28"/>
        </w:rPr>
        <w:t>
      1) Ұлы Отан соғысының қатысушылары мен мүгедектеріне 700 000 (жетіжүз мың) теңге көлемінде;</w:t>
      </w:r>
    </w:p>
    <w:bookmarkEnd w:id="21"/>
    <w:bookmarkStart w:name="z30" w:id="22"/>
    <w:p>
      <w:pPr>
        <w:spacing w:after="0"/>
        <w:ind w:left="0"/>
        <w:jc w:val="both"/>
      </w:pPr>
      <w:r>
        <w:rPr>
          <w:rFonts w:ascii="Times New Roman"/>
          <w:b w:val="false"/>
          <w:i w:val="false"/>
          <w:color w:val="000000"/>
          <w:sz w:val="28"/>
        </w:rPr>
        <w:t>
      2) қайтыс болған соғыс мүгедектерінің және соларға теңестірілген мүгедектердің әйелдеріне (күйеулеріне)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20 000 (жиырма мың) теңге көлемінде;</w:t>
      </w:r>
    </w:p>
    <w:bookmarkEnd w:id="22"/>
    <w:bookmarkStart w:name="z31" w:id="23"/>
    <w:p>
      <w:pPr>
        <w:spacing w:after="0"/>
        <w:ind w:left="0"/>
        <w:jc w:val="both"/>
      </w:pPr>
      <w:r>
        <w:rPr>
          <w:rFonts w:ascii="Times New Roman"/>
          <w:b w:val="false"/>
          <w:i w:val="false"/>
          <w:color w:val="000000"/>
          <w:sz w:val="28"/>
        </w:rPr>
        <w:t>
      3) Ұлы Отан соғысы жылдарындағы тылдағы қажырлы еңбегі және мінсіз әскери қызметі үшін бұрынғы ҚСР Одағының ордендерімен және медальдарымен наградталған адамдар, сондай-ақ 1941 жылғы 22 маусым- 1945 жылғы 9 мамыр аралығында кемінде 6 ай жұмыс істеген (әскери қызмет өткерген) Ұлы Отан соғысы жылдарында тылдағы жанқиярлық еңбегі мен мінсіз әскери қызметі үшін бұрынғы ҚСР Одағының ордендерімен және медальдарымен марапатталмаған адамдарға 20 000 (жиырма мың) теңге көлемінде;</w:t>
      </w:r>
    </w:p>
    <w:bookmarkEnd w:id="23"/>
    <w:bookmarkStart w:name="z32" w:id="24"/>
    <w:p>
      <w:pPr>
        <w:spacing w:after="0"/>
        <w:ind w:left="0"/>
        <w:jc w:val="both"/>
      </w:pPr>
      <w:r>
        <w:rPr>
          <w:rFonts w:ascii="Times New Roman"/>
          <w:b w:val="false"/>
          <w:i w:val="false"/>
          <w:color w:val="000000"/>
          <w:sz w:val="28"/>
        </w:rPr>
        <w:t>
      4)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70 000 (жетпіс мың) теңге көлемінде;</w:t>
      </w:r>
    </w:p>
    <w:bookmarkEnd w:id="24"/>
    <w:bookmarkStart w:name="z33" w:id="25"/>
    <w:p>
      <w:pPr>
        <w:spacing w:after="0"/>
        <w:ind w:left="0"/>
        <w:jc w:val="both"/>
      </w:pPr>
      <w:r>
        <w:rPr>
          <w:rFonts w:ascii="Times New Roman"/>
          <w:b w:val="false"/>
          <w:i w:val="false"/>
          <w:color w:val="000000"/>
          <w:sz w:val="28"/>
        </w:rPr>
        <w:t>
      5)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70 000 (жетпіс мың) теңге көлемінде;</w:t>
      </w:r>
    </w:p>
    <w:bookmarkEnd w:id="25"/>
    <w:bookmarkStart w:name="z34" w:id="26"/>
    <w:p>
      <w:pPr>
        <w:spacing w:after="0"/>
        <w:ind w:left="0"/>
        <w:jc w:val="both"/>
      </w:pPr>
      <w:r>
        <w:rPr>
          <w:rFonts w:ascii="Times New Roman"/>
          <w:b w:val="false"/>
          <w:i w:val="false"/>
          <w:color w:val="000000"/>
          <w:sz w:val="28"/>
        </w:rPr>
        <w:t>
      6) 1988-1989 жылдардағы Чернобыль атом электростанциясындағы апаттың зардаптарын жоюға қатысқан адамдарға 85 000 (сексен бес мың) теңге көлемінде;</w:t>
      </w:r>
    </w:p>
    <w:bookmarkEnd w:id="26"/>
    <w:bookmarkStart w:name="z35" w:id="27"/>
    <w:p>
      <w:pPr>
        <w:spacing w:after="0"/>
        <w:ind w:left="0"/>
        <w:jc w:val="both"/>
      </w:pPr>
      <w:r>
        <w:rPr>
          <w:rFonts w:ascii="Times New Roman"/>
          <w:b w:val="false"/>
          <w:i w:val="false"/>
          <w:color w:val="000000"/>
          <w:sz w:val="28"/>
        </w:rPr>
        <w:t>
      7)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70 000 (жетпіс мың) теңге көлемінде көрсетілсін.".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3) және 4) тармақшалармен толықтырылсын:</w:t>
      </w:r>
    </w:p>
    <w:bookmarkStart w:name="z37" w:id="28"/>
    <w:p>
      <w:pPr>
        <w:spacing w:after="0"/>
        <w:ind w:left="0"/>
        <w:jc w:val="both"/>
      </w:pPr>
      <w:r>
        <w:rPr>
          <w:rFonts w:ascii="Times New Roman"/>
          <w:b w:val="false"/>
          <w:i w:val="false"/>
          <w:color w:val="000000"/>
          <w:sz w:val="28"/>
        </w:rPr>
        <w:t>
      "3) онкологиялық аурулары бар (онкология және онкогематология), стационар жағдайында арнайы емдеуден өтіп жатқан азаматтарға науқас тарихы үзіндісі негізінде жылдың ішінде арнайы комиссияның анықтауымен екі еселенген ең төменгі күнкөріс деңгейі көлемінде;</w:t>
      </w:r>
    </w:p>
    <w:bookmarkEnd w:id="28"/>
    <w:bookmarkStart w:name="z38" w:id="29"/>
    <w:p>
      <w:pPr>
        <w:spacing w:after="0"/>
        <w:ind w:left="0"/>
        <w:jc w:val="both"/>
      </w:pPr>
      <w:r>
        <w:rPr>
          <w:rFonts w:ascii="Times New Roman"/>
          <w:b w:val="false"/>
          <w:i w:val="false"/>
          <w:color w:val="000000"/>
          <w:sz w:val="28"/>
        </w:rPr>
        <w:t>
      4) Адам иммунды тапшылық вирусы бар балаларға екі еселенген ең төменгі күнкөріс деңгейі көлемінде, мерзімді (ай сайын, он екі ай бойында) көрсетіледі.".</w:t>
      </w:r>
    </w:p>
    <w:bookmarkEnd w:id="29"/>
    <w:bookmarkStart w:name="z39" w:id="3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30"/>
    <w:bookmarkStart w:name="z40" w:id="3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Романов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