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d0c4" w14:textId="e9bd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Сарысу ауданының қала және ауылдық округтерінің бюджеттері туралы" Сарысу аудандық мәслихатының 2019 жылғы 27 желтоқсандағы № 67-2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20 сәуірдегі № 72-2 шешімі. Жамбыл облысының Әділет департаментінде 2020 жылғы 22 сәуірде № 4576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Сарысу аудандық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Сарысу аудандық мәслихатының 2020 жылғы 14 сәуірдегі №71-2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№4562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Сарысу ауданының қала және ауылдық округтерінің бюджеттері туралы" Сарысу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2020 жылдың 6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"1 130 923" сандары "1 137 026"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"1 070 923" сандары "1 077 026"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"1 147 390" сандары "1 266 829"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"-16 467" сандары "-129 803"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"16 467" сандары "129 803" сандарымен ауыстырылсын;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"113 336" сандарымен ауыстырылсын.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Байқадам ауылдық округі бойынша: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"475 583" сандары "491 222" сандарымен ауыстырылсын;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"468 683" сандары "484 322" сандарымен ауыстырылсын;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"479 009" сандары "494 648" сандарымен ауыстырылсын.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Жайылма ауылдық округі бойынша: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"60 127" сандары "61 529" сандарымен ауыстырылсын;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"57 111" сандары "58 513"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"61 248" сандары "108 247"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"-1 121" сандары "-46 718"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"1 121" сандары "46 718" сандарымен ауыстырылсын;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"45 597" сандарымен ауыстырылсын.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Жаңаарық ауылдық округі бойынша: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"80 495" сандары "82 336" сандарымен ауыстырылсын;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"79 245" сандары "81 086" сандарымен ауыстырылсын;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"80 495" сандары "82 336" сандарымен ауыстырылсын.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Жаңаталап ауылдық округі бойынша: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"37 187" сандары "37 887" сандарымен ауыстырылсын: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"35 951" сандары "36 651" сандарымен ауыстырылсын;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"37 187" сандары "183 650" сандарымен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"-145 763"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"145 763" сандарымен ауыстырылсын;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"145 763" сандарымен ауыстырылсын.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ауылдық округі бойынша: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"72 181" сандары "72 767" сандарымен ауыстырылсын: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"69 692" сандары "70 278" сандарымен ауыстырылсын;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"72 692" сандары "73 278" сандарымен ауыстырылсын.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ауылдық округі бойынша: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"99 199" сандары "106 031" сандарымен ауыстырылсын: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"97 794" сандары "104 626" сандарымен ауыстырылсын;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"101 017" сандары "125 658" сандарымен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"-1 818" сандары "-19 627" сандарымен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"1 818" сандары "19 627" сандарымен ауыстырылсын;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"17 809" сандарымен ауыстырылсын.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ауылдық округі бойынша: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"69 765" сандары "83 754" сандарымен ауыстырылсын;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"68 304" сандары "82 293" сандарымен ауыстырылсын;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"69 765" сандары "83 754" сандарымен ауыстырылсын.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Қамқалы ауылдық округі бойынша: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"34 301" сандары "34 881" сандарымен ауыстырылсын;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"33 814" сандары "34 394" сандарымен ауыстырылсын;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"34 301" сандары "34 881" сандарымен ауыстырылсын.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1 қосымша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Жаңатас қаласы әкімі аппаратының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2 қосымша</w:t>
            </w:r>
          </w:p>
        </w:tc>
      </w:tr>
    </w:tbl>
    <w:bookmarkStart w:name="z9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Байқадам ауылдық округі әкімі аппаратының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1"/>
        <w:gridCol w:w="1671"/>
        <w:gridCol w:w="4740"/>
        <w:gridCol w:w="29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3 қосымша</w:t>
            </w:r>
          </w:p>
        </w:tc>
      </w:tr>
    </w:tbl>
    <w:bookmarkStart w:name="z9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Жайылма ауылдық округі әкімі аппаратының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4 қосымша</w:t>
            </w:r>
          </w:p>
        </w:tc>
      </w:tr>
    </w:tbl>
    <w:bookmarkStart w:name="z1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Жаңаарық ауылдық округі әкімі аппаратының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5 қосымша</w:t>
            </w:r>
          </w:p>
        </w:tc>
      </w:tr>
    </w:tbl>
    <w:bookmarkStart w:name="z10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Жаңаталап ауылдық округі әкімі аппаратының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4066"/>
        <w:gridCol w:w="3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6 қосымша</w:t>
            </w:r>
          </w:p>
        </w:tc>
      </w:tr>
    </w:tbl>
    <w:bookmarkStart w:name="z10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Игілік ауылдық округі әкімі аппаратының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7 қосымша</w:t>
            </w:r>
          </w:p>
        </w:tc>
      </w:tr>
    </w:tbl>
    <w:bookmarkStart w:name="z10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Тоғызкент ауылдық округі әкімі аппаратының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8 қосымша</w:t>
            </w:r>
          </w:p>
        </w:tc>
      </w:tr>
    </w:tbl>
    <w:bookmarkStart w:name="z11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Түркістан ауылдық округі әкімі аппаратының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9 қосымша</w:t>
            </w:r>
          </w:p>
        </w:tc>
      </w:tr>
    </w:tbl>
    <w:bookmarkStart w:name="z11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Досбол ауылдық округі әкімі аппаратының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сәуірдегі № 72-2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№67-2 шешіміне 10 қосымша</w:t>
            </w:r>
          </w:p>
        </w:tc>
      </w:tr>
    </w:tbl>
    <w:bookmarkStart w:name="z11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Қамқалы ауылдық округі әкімі аппаратының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