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88f1" w14:textId="9048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Сарысу аудандық мәслихатының 2019 жылғы 20 желтоқсандағы №66-2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2020 жылғы 28 қазандағы № 83-7 шешімі. Жамбыл облысының Әділет департаментінде 2020 жылғы 2 қарашада № 4790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аудандық бюджет туралы" Сарысу аудандық мәслихатының 2019 жылғы 20 желтоқсандағы </w:t>
      </w:r>
      <w:r>
        <w:rPr>
          <w:rFonts w:ascii="Times New Roman"/>
          <w:b w:val="false"/>
          <w:i w:val="false"/>
          <w:color w:val="000000"/>
          <w:sz w:val="28"/>
        </w:rPr>
        <w:t>№ 66-2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4475</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31 желтоқсанында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"15 633 795" сандары "15 932 352" сандарымен ауыстырылсын;</w:t>
      </w:r>
    </w:p>
    <w:bookmarkEnd w:id="2"/>
    <w:bookmarkStart w:name="z12" w:id="3"/>
    <w:p>
      <w:pPr>
        <w:spacing w:after="0"/>
        <w:ind w:left="0"/>
        <w:jc w:val="both"/>
      </w:pPr>
      <w:r>
        <w:rPr>
          <w:rFonts w:ascii="Times New Roman"/>
          <w:b w:val="false"/>
          <w:i w:val="false"/>
          <w:color w:val="000000"/>
          <w:sz w:val="28"/>
        </w:rPr>
        <w:t>
      "1 477 003" сандары "1 613 407" сандарымен ауыстырылсын;</w:t>
      </w:r>
    </w:p>
    <w:bookmarkEnd w:id="3"/>
    <w:bookmarkStart w:name="z13" w:id="4"/>
    <w:p>
      <w:pPr>
        <w:spacing w:after="0"/>
        <w:ind w:left="0"/>
        <w:jc w:val="both"/>
      </w:pPr>
      <w:r>
        <w:rPr>
          <w:rFonts w:ascii="Times New Roman"/>
          <w:b w:val="false"/>
          <w:i w:val="false"/>
          <w:color w:val="000000"/>
          <w:sz w:val="28"/>
        </w:rPr>
        <w:t>
      "19 164" сандары "23 934" сандарымен ауыстырылсын;</w:t>
      </w:r>
    </w:p>
    <w:bookmarkEnd w:id="4"/>
    <w:bookmarkStart w:name="z14" w:id="5"/>
    <w:p>
      <w:pPr>
        <w:spacing w:after="0"/>
        <w:ind w:left="0"/>
        <w:jc w:val="both"/>
      </w:pPr>
      <w:r>
        <w:rPr>
          <w:rFonts w:ascii="Times New Roman"/>
          <w:b w:val="false"/>
          <w:i w:val="false"/>
          <w:color w:val="000000"/>
          <w:sz w:val="28"/>
        </w:rPr>
        <w:t>
      "20 488" сандары "29 314" сандарымен ауыстырылсын;</w:t>
      </w:r>
    </w:p>
    <w:bookmarkEnd w:id="5"/>
    <w:bookmarkStart w:name="z15" w:id="6"/>
    <w:p>
      <w:pPr>
        <w:spacing w:after="0"/>
        <w:ind w:left="0"/>
        <w:jc w:val="both"/>
      </w:pPr>
      <w:r>
        <w:rPr>
          <w:rFonts w:ascii="Times New Roman"/>
          <w:b w:val="false"/>
          <w:i w:val="false"/>
          <w:color w:val="000000"/>
          <w:sz w:val="28"/>
        </w:rPr>
        <w:t>
      "14 117 140" сандары "14 265 697"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"16 125 365" сандары "16 413 553"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9" w:id="8"/>
    <w:p>
      <w:pPr>
        <w:spacing w:after="0"/>
        <w:ind w:left="0"/>
        <w:jc w:val="both"/>
      </w:pPr>
      <w:r>
        <w:rPr>
          <w:rFonts w:ascii="Times New Roman"/>
          <w:b w:val="false"/>
          <w:i w:val="false"/>
          <w:color w:val="000000"/>
          <w:sz w:val="28"/>
        </w:rPr>
        <w:t>
      "342 621" сандары "313 598" сандарымен ауыстырылсын;</w:t>
      </w:r>
    </w:p>
    <w:bookmarkEnd w:id="8"/>
    <w:bookmarkStart w:name="z20" w:id="9"/>
    <w:p>
      <w:pPr>
        <w:spacing w:after="0"/>
        <w:ind w:left="0"/>
        <w:jc w:val="both"/>
      </w:pPr>
      <w:r>
        <w:rPr>
          <w:rFonts w:ascii="Times New Roman"/>
          <w:b w:val="false"/>
          <w:i w:val="false"/>
          <w:color w:val="000000"/>
          <w:sz w:val="28"/>
        </w:rPr>
        <w:t>
      "386 129" сандары "357 106"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2" w:id="10"/>
    <w:p>
      <w:pPr>
        <w:spacing w:after="0"/>
        <w:ind w:left="0"/>
        <w:jc w:val="both"/>
      </w:pPr>
      <w:r>
        <w:rPr>
          <w:rFonts w:ascii="Times New Roman"/>
          <w:b w:val="false"/>
          <w:i w:val="false"/>
          <w:color w:val="000000"/>
          <w:sz w:val="28"/>
        </w:rPr>
        <w:t>
      "-834 191" сандары "- 794 799"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"834 191" сандары "794 799" сандарымен ауыстырылсын;</w:t>
      </w:r>
    </w:p>
    <w:bookmarkEnd w:id="11"/>
    <w:bookmarkStart w:name="z25" w:id="12"/>
    <w:p>
      <w:pPr>
        <w:spacing w:after="0"/>
        <w:ind w:left="0"/>
        <w:jc w:val="both"/>
      </w:pPr>
      <w:r>
        <w:rPr>
          <w:rFonts w:ascii="Times New Roman"/>
          <w:b w:val="false"/>
          <w:i w:val="false"/>
          <w:color w:val="000000"/>
          <w:sz w:val="28"/>
        </w:rPr>
        <w:t>
      "784 019" сандары "744 627" сандарымен ауыстырылсын.</w:t>
      </w:r>
    </w:p>
    <w:bookmarkEnd w:id="12"/>
    <w:bookmarkStart w:name="z26" w:id="1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3"/>
    <w:bookmarkStart w:name="z27" w:id="14"/>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14"/>
    <w:bookmarkStart w:name="z28" w:id="1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қарашадағы</w:t>
            </w:r>
            <w:r>
              <w:br/>
            </w:r>
            <w:r>
              <w:rPr>
                <w:rFonts w:ascii="Times New Roman"/>
                <w:b w:val="false"/>
                <w:i w:val="false"/>
                <w:color w:val="000000"/>
                <w:sz w:val="20"/>
              </w:rPr>
              <w:t xml:space="preserve">№ 83-7 </w:t>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xml:space="preserve">№ 66-2 </w:t>
            </w:r>
            <w:r>
              <w:rPr>
                <w:rFonts w:ascii="Times New Roman"/>
                <w:b w:val="false"/>
                <w:i w:val="false"/>
                <w:color w:val="000000"/>
                <w:sz w:val="20"/>
              </w:rPr>
              <w:t>шешіміне 1 қосымша</w:t>
            </w:r>
          </w:p>
        </w:tc>
      </w:tr>
    </w:tbl>
    <w:bookmarkStart w:name="z37" w:id="16"/>
    <w:p>
      <w:pPr>
        <w:spacing w:after="0"/>
        <w:ind w:left="0"/>
        <w:jc w:val="left"/>
      </w:pPr>
      <w:r>
        <w:rPr>
          <w:rFonts w:ascii="Times New Roman"/>
          <w:b/>
          <w:i w:val="false"/>
          <w:color w:val="000000"/>
        </w:rPr>
        <w:t xml:space="preserve"> 2020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15932352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14265697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14265697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14265697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8048471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6561386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5908490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