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7e84" w14:textId="05d7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Сарысу аудандық мәслихатының 2016 жылғы 24 қазандағы № 9-3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5 қарашадағы № 84-3 шешімі. Жамбыл облысының Әділет департаментінде 2020 жылғы 13 қарашада № 4805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"Кемтар балаларды әлеуметтік және медициналық-педагогикалық түзеу арқылы қолдау туралы"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Сарысу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Сарысу аудандық мәслихатының 2016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16 қарашасында Қазақстан Республикасы электрондық түрдегі нормативтік құқықтық актілерінің эталондық бақылау банкінде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"тұрғылықты тұратын жері бойынша тіркелгенін растайтын кұжат (мекенжай анықтамасы немесе қала, ауыл әкімінің анықтамасы);" деген жол алынып тасталсын.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