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6df8" w14:textId="e0c6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ауданы бойынша аз қамтылған отбасыларына (азаматтарға) тұрғын үй көмегін көрсету Қағидаларын бекіту туралы" Сарысу аудандық мәслихатының 2020 жылғы 15 маусымдағы № 75-2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5 қарашадағы № 84-4 шешімі. Жамбыл облысының Әділет департаментінде 2020 жылғы 20 қарашада № 4811 болып тіркелді. Күші жойылды - Жамбыл облысы Сарысу аудандық мәслихатының 2024 жылғы 19 наурыздағы № 19-4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аудандық мәслихатының 19.03.2024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1997 жылғы 16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Сарысу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ауданы бойынша аз қамтылған отбасыларына (азаматтарға) тұрғын үй көмегін көрсету Қағидаларын бекіту туралы" Сарысу аудандық мәслихатының 2020 жылғы 15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23 маусымында Қазақстан Республикасы электрондық түрдегі нормативтік құқықтық актілерінің эталондық бақылау банкінде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Сарысу ауданы бойынша аз қамтылған отбасыларына (азаматтарға) тұрғын үй көмегiн көрсету Қағидаларындағы: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