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bd807" w14:textId="1bbd8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 Сарысу аудандық мәслихатының 2019 жылғы 20 желтоқсандағы №66-2 шешіміне өзгерістер енгізу туралы</w:t>
      </w:r>
    </w:p>
    <w:p>
      <w:pPr>
        <w:spacing w:after="0"/>
        <w:ind w:left="0"/>
        <w:jc w:val="both"/>
      </w:pPr>
      <w:r>
        <w:rPr>
          <w:rFonts w:ascii="Times New Roman"/>
          <w:b w:val="false"/>
          <w:i w:val="false"/>
          <w:color w:val="000000"/>
          <w:sz w:val="28"/>
        </w:rPr>
        <w:t>Жамбыл облысы Сарысу аудандық мәслихатының 2020 жылғы 8 желтоқсандағы № 85-6 шешімі. Жамбыл облысының Әділет департаментінде 2020 жылғы 11 желтоқсанда № 4831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"2020 - 2022 жылдарға арналған аудандық бюджет туралы" Сарысу аудандық мәслихатының 2019 жылғы 20 желтоқсандағы </w:t>
      </w:r>
      <w:r>
        <w:rPr>
          <w:rFonts w:ascii="Times New Roman"/>
          <w:b w:val="false"/>
          <w:i w:val="false"/>
          <w:color w:val="000000"/>
          <w:sz w:val="28"/>
        </w:rPr>
        <w:t>№ 66-2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4475</w:t>
      </w:r>
      <w:r>
        <w:rPr>
          <w:rFonts w:ascii="Times New Roman"/>
          <w:b w:val="false"/>
          <w:i w:val="false"/>
          <w:color w:val="000000"/>
          <w:sz w:val="28"/>
        </w:rPr>
        <w:t xml:space="preserve"> болып тіркелген, Қазақстан Республикасының нормативтік құқықтық актілерінің эталондық бақылау банкінде электронды түрде 2019 жылдың 31 желтоқсанында жарияланған) келесі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"15 932 352" сандары "15 446 669" сандарымен ауыстырылсын;</w:t>
      </w:r>
    </w:p>
    <w:bookmarkEnd w:id="2"/>
    <w:bookmarkStart w:name="z12" w:id="3"/>
    <w:p>
      <w:pPr>
        <w:spacing w:after="0"/>
        <w:ind w:left="0"/>
        <w:jc w:val="both"/>
      </w:pPr>
      <w:r>
        <w:rPr>
          <w:rFonts w:ascii="Times New Roman"/>
          <w:b w:val="false"/>
          <w:i w:val="false"/>
          <w:color w:val="000000"/>
          <w:sz w:val="28"/>
        </w:rPr>
        <w:t>
      "14 265 697" сандары "13 780 014" сандарымен ауыстырылсын;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4" w:id="4"/>
    <w:p>
      <w:pPr>
        <w:spacing w:after="0"/>
        <w:ind w:left="0"/>
        <w:jc w:val="both"/>
      </w:pPr>
      <w:r>
        <w:rPr>
          <w:rFonts w:ascii="Times New Roman"/>
          <w:b w:val="false"/>
          <w:i w:val="false"/>
          <w:color w:val="000000"/>
          <w:sz w:val="28"/>
        </w:rPr>
        <w:t>
      "16 413 553" сандары "15 927 870"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w:t>
      </w:r>
      <w:r>
        <w:rPr>
          <w:rFonts w:ascii="Times New Roman"/>
          <w:b w:val="false"/>
          <w:i w:val="false"/>
          <w:color w:val="000000"/>
          <w:sz w:val="28"/>
        </w:rPr>
        <w:t>:</w:t>
      </w:r>
    </w:p>
    <w:bookmarkStart w:name="z16" w:id="5"/>
    <w:p>
      <w:pPr>
        <w:spacing w:after="0"/>
        <w:ind w:left="0"/>
        <w:jc w:val="both"/>
      </w:pPr>
      <w:r>
        <w:rPr>
          <w:rFonts w:ascii="Times New Roman"/>
          <w:b w:val="false"/>
          <w:i w:val="false"/>
          <w:color w:val="000000"/>
          <w:sz w:val="28"/>
        </w:rPr>
        <w:t>
      "313 598" сандары "321 932" сандарымен ауыстырылсын;</w:t>
      </w:r>
    </w:p>
    <w:bookmarkEnd w:id="5"/>
    <w:bookmarkStart w:name="z17" w:id="6"/>
    <w:p>
      <w:pPr>
        <w:spacing w:after="0"/>
        <w:ind w:left="0"/>
        <w:jc w:val="both"/>
      </w:pPr>
      <w:r>
        <w:rPr>
          <w:rFonts w:ascii="Times New Roman"/>
          <w:b w:val="false"/>
          <w:i w:val="false"/>
          <w:color w:val="000000"/>
          <w:sz w:val="28"/>
        </w:rPr>
        <w:t>
      "357 106" сандары "365 440"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19" w:id="7"/>
    <w:p>
      <w:pPr>
        <w:spacing w:after="0"/>
        <w:ind w:left="0"/>
        <w:jc w:val="both"/>
      </w:pPr>
      <w:r>
        <w:rPr>
          <w:rFonts w:ascii="Times New Roman"/>
          <w:b w:val="false"/>
          <w:i w:val="false"/>
          <w:color w:val="000000"/>
          <w:sz w:val="28"/>
        </w:rPr>
        <w:t>
      "- 794 799" сандары "- 803 133" сандарымен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21" w:id="8"/>
    <w:p>
      <w:pPr>
        <w:spacing w:after="0"/>
        <w:ind w:left="0"/>
        <w:jc w:val="both"/>
      </w:pPr>
      <w:r>
        <w:rPr>
          <w:rFonts w:ascii="Times New Roman"/>
          <w:b w:val="false"/>
          <w:i w:val="false"/>
          <w:color w:val="000000"/>
          <w:sz w:val="28"/>
        </w:rPr>
        <w:t>
      "794 799" сандары "803 133" сандарымен ауыстырылсын;</w:t>
      </w:r>
    </w:p>
    <w:bookmarkEnd w:id="8"/>
    <w:bookmarkStart w:name="z22" w:id="9"/>
    <w:p>
      <w:pPr>
        <w:spacing w:after="0"/>
        <w:ind w:left="0"/>
        <w:jc w:val="both"/>
      </w:pPr>
      <w:r>
        <w:rPr>
          <w:rFonts w:ascii="Times New Roman"/>
          <w:b w:val="false"/>
          <w:i w:val="false"/>
          <w:color w:val="000000"/>
          <w:sz w:val="28"/>
        </w:rPr>
        <w:t>
      "744 627" сандары "752 961" сандарымен ауыстырылсын.</w:t>
      </w:r>
    </w:p>
    <w:bookmarkEnd w:id="9"/>
    <w:bookmarkStart w:name="z23" w:id="1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10"/>
    <w:bookmarkStart w:name="z24" w:id="11"/>
    <w:p>
      <w:pPr>
        <w:spacing w:after="0"/>
        <w:ind w:left="0"/>
        <w:jc w:val="both"/>
      </w:pPr>
      <w:r>
        <w:rPr>
          <w:rFonts w:ascii="Times New Roman"/>
          <w:b w:val="false"/>
          <w:i w:val="false"/>
          <w:color w:val="000000"/>
          <w:sz w:val="28"/>
        </w:rPr>
        <w:t>
      2. Осы шешімнің орындалуын бақылау аудандық мәслихаттың экономика, қаржы, бюджет, агроөнеркәсіп кешені, қоршаған ортаны қорғау мен табиғатты пайдалану, жергілікті өзін-өзі басқаруды дамыту мәселелері жөніндегі тұрақты комиссиясына жүктелсін.</w:t>
      </w:r>
    </w:p>
    <w:bookmarkEnd w:id="11"/>
    <w:bookmarkStart w:name="z25" w:id="12"/>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2020 жылдың 1 қаңтарынан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Сарысу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Дондаұлы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Сарысу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2019 жылғы 20 желтоқсандағы</w:t>
            </w:r>
            <w:r>
              <w:br/>
            </w:r>
            <w:r>
              <w:rPr>
                <w:rFonts w:ascii="Times New Roman"/>
                <w:b w:val="false"/>
                <w:i w:val="false"/>
                <w:color w:val="000000"/>
                <w:sz w:val="20"/>
              </w:rPr>
              <w:t xml:space="preserve">№ 66-2 </w:t>
            </w:r>
            <w:r>
              <w:rPr>
                <w:rFonts w:ascii="Times New Roman"/>
                <w:b w:val="false"/>
                <w:i w:val="false"/>
                <w:color w:val="000000"/>
                <w:sz w:val="20"/>
              </w:rPr>
              <w:t>шешіміне 1 қосымша</w:t>
            </w:r>
          </w:p>
        </w:tc>
      </w:tr>
    </w:tbl>
    <w:bookmarkStart w:name="z31" w:id="13"/>
    <w:p>
      <w:pPr>
        <w:spacing w:after="0"/>
        <w:ind w:left="0"/>
        <w:jc w:val="left"/>
      </w:pPr>
      <w:r>
        <w:rPr>
          <w:rFonts w:ascii="Times New Roman"/>
          <w:b/>
          <w:i w:val="false"/>
          <w:color w:val="000000"/>
        </w:rPr>
        <w:t xml:space="preserve"> 2020 жылға арналған аудандық бюджет</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5"/>
        <w:gridCol w:w="615"/>
        <w:gridCol w:w="7114"/>
        <w:gridCol w:w="300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15446669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1613407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651620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187917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463703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465195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465195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388136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13780014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13780014</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13780014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1048"/>
        <w:gridCol w:w="1048"/>
        <w:gridCol w:w="7005"/>
        <w:gridCol w:w="24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15927870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513773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163289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114723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274716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212243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8037571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174461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174461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6570287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5913048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657239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333428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333428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949045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82241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339113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1459836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410011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410011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988322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783783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2143498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178784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178784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75570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75570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1743011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1143240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жүйесiнiң жұмыс істеуі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467455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жүйесiнiң жұмыс істеуі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80631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638890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276676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276676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173825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173325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газотранспортной системы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106513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421585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409102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402218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777342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340798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340798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253401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253401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өзгеде төлемдерді төлеу бойынша борышына қызмет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1721163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1721163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1629150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ТАЗА БЮДЖЕТТІК КРЕДИТ БЕРУ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321932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365440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293482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170701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170701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71958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71958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71958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-803133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803133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752961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752961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752961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бюджет қаражатының қалдықтары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