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1f08" w14:textId="5261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"Сарысу аудандық мәслихаты аппаратының қызметтік куәлігін беру Қағидаларын және оның сипаттамасын бекіту туралы" Жамбыл облысы Сарысу аудандық мәслихатының 2016 жылғы 6 желтоқсандағы №11-6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аудандық мәслихатының 2020 жылғы 23 желтоқсандағы № 87-6 шешімі. Жамбыл облысының Әділет департаментінде 2020 жылғы 25 желтоқсанда № 4855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өзін–өзі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Сарысу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"Сарысу аудандық мәслихаты аппаратының қызметтік куәлігін беру Қағидаларын және оның сипаттамасын бекіту туралы" Жамбыл облысы Сарысу аудандық мәслихатының 2016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Қазақстан Республикасының нормативтік құқықтық актілерінің Эталондық бақылау банкінде 2017 жылдың 18 қаңтарында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ауданның экономика, қаржы, бюджет, агроөнеркәсіп кешені, қоршаған ортаны қорғау мен табиғатты пайдалану, жергілікті өзін-өзі басқаруды дамыту мәселелері жөніндегі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Мороз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