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4305" w14:textId="17343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"Қаратау қаласындағы Горная көшесінің атауын өзгерту туралы" Жамбыл облысы Талас ауданы әкімдігінің 2010 жылғы 4 мамырдағы № 209 қаулысы және Жамбыл облысы Талас аудандық мәслихатының 2010 жылғы 18 мамырдағы № 31-3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Талас ауданы әкімдігінің 2020 жылғы 20 сәуірдегі № 177 қаулысы және Жамбыл облысы Талас аудандық мәслихатының 2020 жылғы 20 сәуірдегі № 71-9 шешімі. Жамбыл облысының Әділет департаментінде 2020 жылғы 28 сәуірде № 4587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Талас ауданының әкімдігі ҚАУЛЫ ЕТЕДІ және Талас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"Қаратау қаласындағы Горная көшесінің атауын өзгерту туралы" Жамбыл облысы Талас ауданы әкімдігінің 2010 жылғы 4 мамырдағы </w:t>
      </w:r>
      <w:r>
        <w:rPr>
          <w:rFonts w:ascii="Times New Roman"/>
          <w:b w:val="false"/>
          <w:i w:val="false"/>
          <w:color w:val="000000"/>
          <w:sz w:val="28"/>
        </w:rPr>
        <w:t>№ 209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және Жамбыл облысы Талас аудандық мәслихатының 2010 жылғы 18 мамырдағы № 31-3 шешімінің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қаулының және шешімнің орындалуын бақылау аудандық мәслихаттың тұрғындарды әлеуметтік – құқықтық қорғау және мәдениет мәселелері жөніндегі тұрақты комиссиясына және жетекшілік ететін аудан әкімінің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Несипбаев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Талас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