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d679" w14:textId="acbd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ауданының кейбір елді мекендердің шекараларын (шегін)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ауданының әкімдігінің 2020 жылғы 30 маусымдағы № 249 қаулысы және Жамбыл облысы Талас аудандық мәслихатының 2020 жылғы 15 маусымдағы № 75-7 шешімі. Жамбыл облысының Әділет департаментінде 2020 жылғы 9 шілдеде № 4678 болып тіркелді. Күші жойылды - Жамбыл облысы Талас ауданы әкімдігінің 2023 жылғы 27 маусымдағы № 01-175 қаулысымен және Жамбыл облысы Талас аудандық мәслихатының 2023 жылғы 27 маусымдағы № 5-11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ауданы әкімдігінің 27.06.2023 </w:t>
      </w:r>
      <w:r>
        <w:rPr>
          <w:rFonts w:ascii="Times New Roman"/>
          <w:b w:val="false"/>
          <w:i w:val="false"/>
          <w:color w:val="ff0000"/>
          <w:sz w:val="28"/>
        </w:rPr>
        <w:t>№ 01-175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облысы Талас аудандық мәслихатының 27.06.2023 </w:t>
      </w:r>
      <w:r>
        <w:rPr>
          <w:rFonts w:ascii="Times New Roman"/>
          <w:b w:val="false"/>
          <w:i w:val="false"/>
          <w:color w:val="ff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ҚАУЛЫ ЕТЕДІ және Талас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ауданының кейбір елді мекендердің шекаралары (шегі):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жалпы аумағы 157,7417 гектар болатын Қаратау ауылдық округінің Есейхан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жалпы аумағы 250,0078 гектар болатын Берікқара ауылдық округінің Майтөбе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жалпы аумағы 106,4969 гектар болатын Берікқара ауылдық округінің Қожағаппар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жалпы аумағы 228,2895 гектар болатын Кеңес ауылдық округінің Бөлтірік шешен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жалпы аумағы 248,0161 гектар болатын Кеңес ауылдық округінің Көшек батыр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жалпы аумағы 74,5707 гектар болатын Бостандық ауылдық округінің Талапты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жалпы аумағы 307,78 гектар болатын Бостандық ауылдық округінің Бостандық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жалпы аумағы 179,7364 гектар болатын Қасқабұлақ ауылдық округінің Қасқабұлақ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жалпы аумағы 248,1811 гектар болатын Аққұм ауылдық округінің Аққұм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жалпы аумағы 704,2 гектар болатын Ақкөл ауылдық округінің Ақкөл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жалпы аумағы 471,0 гектар Ойық ауылдық округінің Ойық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жалпы аумағы 179,32 гектар болатын Қызыләуіт ауылдық округінің Қызыләуіт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12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жалпы аумағы 240,1048 гектар болатын С.Шәкіров ауылдық округінің С.Шәкіров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13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жалпы аумағы 507,1655 гектар болатын Үшарал ауылдық округінің Үшарал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14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шешімнің орындалуын бақылау Талас аудандық мәслихаттың әлеуметтік-экономикалық даму, бюджет, жергілікті салық және қала шаруашылығы мәселелері жөніндегі тұрақты комиссиясына жүктелсін.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шешімнің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Есейхан ауылының шекараларын белгілеу бойынша жер учаскелерінің түсіндірмесі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ауылдық округінің Есейхан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157,7417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22,7417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Берікқара ауылдық округінің Майтөбе ауылының шекараларын белгілеу бойынша жер учаскелерінің түсіндірмесі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Берікқара ауылдық округінің Майтөбе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809,6632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590,1878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12,2254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116,5324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Берікқара ауылдық округінің Қожағаппар ауылының шекараларын белгілеу бойынша жер учаскелерінің түсіндірмесі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Берікқара ауылдық округінің Қожағаппар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106,4969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Кеңес ауылдық округінің Бөлтірік шешен ауылының шекараларын белгілеу бойынша жер учаскелерінің түсіндірмесі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округінің Бөлтірік шешен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228,2895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68,2895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Кеңес ауылдық округінің Көшек батыр ауылының шекараларын белгілеу бойынша жер учаскелерінің түсіндірмесі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округінің Көшек батыр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Бостандық ауылдық округінің Талапты ауылының шекараларын белгілеу бойынша жер учаскелерінің түсіндірмесі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округінің Талапты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қосымша 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Бостандық ауылдық округінің Бостандық ауылының шекараларын белгілеу бойынша жер учаскелерінің түсіндірмесі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округінің Бостандық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1268,6314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20,3686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Қасқабұлақ ауылдық округінің Қасқабұлақ ауылының шекараларын белгілеу бойынша жер учаскелерінің түсіндірмесі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ауылдық округінің Қасқабұлақ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2750,5849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2578,5849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қосымша 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Аққұм ауылының шекараларын белгілеу бойынша жер учаскелерінің түсіндірмесі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округінің Аққұм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1505,7364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13,4799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39,4996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13,4799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қосымша 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Ақкөл ауылының шекараларын белгілеу бойынша жер учаскелерінің түсіндірмесі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округінің Ақкөл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қосымша </w:t>
            </w:r>
          </w:p>
        </w:tc>
      </w:tr>
    </w:tbl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Ойық ауылдық округінің Ойық ауылының шекараларын белгілеу бойынша жер учаскелерінің түсіндірмесі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 ауылдық округінің Ойық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қосымша </w:t>
            </w:r>
          </w:p>
        </w:tc>
      </w:tr>
    </w:tbl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Қызыләуіт ауылдық округінің Қызыләуіт ауылының шекараларын белгілеу бойынша жер учаскелерінің түсіндірмесі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Қызыләуіт ауылдық округінің Қызыләуіт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1521,3114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1268,3114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қосымша </w:t>
            </w:r>
          </w:p>
        </w:tc>
      </w:tr>
    </w:tbl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С.Шәкіров ауылдық округінің С.Шәкіров ауылының шекараларын белгілеу бойынша жер учаскелерінің түсіндірмесі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С.Шәкіров ауылдық округінің С.Шәкіров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483,7326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243,5384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240,1048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"30" маусымдағы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және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"15" маусымдағы № 75-7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қосымша </w:t>
            </w:r>
          </w:p>
        </w:tc>
      </w:tr>
    </w:tbl>
    <w:bookmarkStart w:name="z6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Үшарал ауылдық округінің Үшарал ауылының шекараларын белгілеу бойынша жер учаскелерінің түсіндірмесі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берілген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ауылдық округінің Үшарал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507,1655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273,1655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