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640c" w14:textId="ddf6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Талас аудандық мәслихатының 2019 жылғы 20 желтоқсандағы № 67–2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2020 жылғы 22 қазандағы № 81-2 шешімі. Жамбыл облысының Әділет департаментінде 2020 жылғы 30 қазанда № 4778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Талас аудандық мәслихатының 2019 жылғы 20 желтоқсандағы </w:t>
      </w:r>
      <w:r>
        <w:rPr>
          <w:rFonts w:ascii="Times New Roman"/>
          <w:b w:val="false"/>
          <w:i w:val="false"/>
          <w:color w:val="000000"/>
          <w:sz w:val="28"/>
        </w:rPr>
        <w:t>№ 67 – 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4468</w:t>
      </w:r>
      <w:r>
        <w:rPr>
          <w:rFonts w:ascii="Times New Roman"/>
          <w:b w:val="false"/>
          <w:i w:val="false"/>
          <w:color w:val="000000"/>
          <w:sz w:val="28"/>
        </w:rPr>
        <w:t xml:space="preserve"> болып тіркелген, 2019 жылы 30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"14 902 316" сандары "15 083 079" сандарымен ауыстырылсын;</w:t>
      </w:r>
    </w:p>
    <w:bookmarkEnd w:id="2"/>
    <w:bookmarkStart w:name="z12" w:id="3"/>
    <w:p>
      <w:pPr>
        <w:spacing w:after="0"/>
        <w:ind w:left="0"/>
        <w:jc w:val="both"/>
      </w:pPr>
      <w:r>
        <w:rPr>
          <w:rFonts w:ascii="Times New Roman"/>
          <w:b w:val="false"/>
          <w:i w:val="false"/>
          <w:color w:val="000000"/>
          <w:sz w:val="28"/>
        </w:rPr>
        <w:t>
      "1 058 481" сандары "1 194 924" сандарымен ауыстырылсын;</w:t>
      </w:r>
    </w:p>
    <w:bookmarkEnd w:id="3"/>
    <w:bookmarkStart w:name="z13" w:id="4"/>
    <w:p>
      <w:pPr>
        <w:spacing w:after="0"/>
        <w:ind w:left="0"/>
        <w:jc w:val="both"/>
      </w:pPr>
      <w:r>
        <w:rPr>
          <w:rFonts w:ascii="Times New Roman"/>
          <w:b w:val="false"/>
          <w:i w:val="false"/>
          <w:color w:val="000000"/>
          <w:sz w:val="28"/>
        </w:rPr>
        <w:t>
      "19 721" сандары "18 578" сандарымен ауыстырылсын;</w:t>
      </w:r>
    </w:p>
    <w:bookmarkEnd w:id="4"/>
    <w:bookmarkStart w:name="z14" w:id="5"/>
    <w:p>
      <w:pPr>
        <w:spacing w:after="0"/>
        <w:ind w:left="0"/>
        <w:jc w:val="both"/>
      </w:pPr>
      <w:r>
        <w:rPr>
          <w:rFonts w:ascii="Times New Roman"/>
          <w:b w:val="false"/>
          <w:i w:val="false"/>
          <w:color w:val="000000"/>
          <w:sz w:val="28"/>
        </w:rPr>
        <w:t>
      "14 586" сандары "9 286"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"16 994 029" сандары "17 133 678"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"205 772" сандары "194 117" сандарымен ауыстырылсын;</w:t>
      </w:r>
    </w:p>
    <w:bookmarkEnd w:id="7"/>
    <w:bookmarkStart w:name="z19" w:id="8"/>
    <w:p>
      <w:pPr>
        <w:spacing w:after="0"/>
        <w:ind w:left="0"/>
        <w:jc w:val="both"/>
      </w:pPr>
      <w:r>
        <w:rPr>
          <w:rFonts w:ascii="Times New Roman"/>
          <w:b w:val="false"/>
          <w:i w:val="false"/>
          <w:color w:val="000000"/>
          <w:sz w:val="28"/>
        </w:rPr>
        <w:t>
      "229 909" сандары "218 254"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"-2 297 485" сандары "- 2 244 716"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3" w:id="10"/>
    <w:p>
      <w:pPr>
        <w:spacing w:after="0"/>
        <w:ind w:left="0"/>
        <w:jc w:val="both"/>
      </w:pPr>
      <w:r>
        <w:rPr>
          <w:rFonts w:ascii="Times New Roman"/>
          <w:b w:val="false"/>
          <w:i w:val="false"/>
          <w:color w:val="000000"/>
          <w:sz w:val="28"/>
        </w:rPr>
        <w:t>
      "2 297 485" сандары "2 244 716" сандарымен ауыстырылсын;</w:t>
      </w:r>
    </w:p>
    <w:bookmarkEnd w:id="10"/>
    <w:bookmarkStart w:name="z24" w:id="11"/>
    <w:p>
      <w:pPr>
        <w:spacing w:after="0"/>
        <w:ind w:left="0"/>
        <w:jc w:val="both"/>
      </w:pPr>
      <w:r>
        <w:rPr>
          <w:rFonts w:ascii="Times New Roman"/>
          <w:b w:val="false"/>
          <w:i w:val="false"/>
          <w:color w:val="000000"/>
          <w:sz w:val="28"/>
        </w:rPr>
        <w:t>
      "2 313 942" сандары "2 261 173" сандарымен ауыстырылсын;</w:t>
      </w:r>
    </w:p>
    <w:bookmarkEnd w:id="11"/>
    <w:bookmarkStart w:name="z25"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2"/>
    <w:bookmarkStart w:name="z26" w:id="13"/>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13"/>
    <w:bookmarkStart w:name="z27" w:id="1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Джолдасов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2020 жылғы 22 қазандағы</w:t>
            </w:r>
            <w:r>
              <w:br/>
            </w:r>
            <w:r>
              <w:rPr>
                <w:rFonts w:ascii="Times New Roman"/>
                <w:b w:val="false"/>
                <w:i w:val="false"/>
                <w:color w:val="000000"/>
                <w:sz w:val="20"/>
              </w:rPr>
              <w:t xml:space="preserve">№ 81-2 </w:t>
            </w:r>
            <w:r>
              <w:rPr>
                <w:rFonts w:ascii="Times New Roman"/>
                <w:b w:val="false"/>
                <w:i w:val="false"/>
                <w:color w:val="000000"/>
                <w:sz w:val="20"/>
              </w:rPr>
              <w:t>шешіміне қосымша</w:t>
            </w:r>
          </w:p>
        </w:tc>
      </w:tr>
    </w:tbl>
    <w:bookmarkStart w:name="z33" w:id="15"/>
    <w:p>
      <w:pPr>
        <w:spacing w:after="0"/>
        <w:ind w:left="0"/>
        <w:jc w:val="left"/>
      </w:pPr>
      <w:r>
        <w:rPr>
          <w:rFonts w:ascii="Times New Roman"/>
          <w:b/>
          <w:i w:val="false"/>
          <w:color w:val="000000"/>
        </w:rPr>
        <w:t xml:space="preserve"> 2020 жылға арналған аудан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15 083 079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13 860 291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13 860 291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13 860 291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17 133 678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8 438 307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5 878 882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5 583 954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1 790 755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672 936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672 936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3 209 370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613 187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1 284 129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755 898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805 458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1 336 173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22"/>
        <w:gridCol w:w="428"/>
        <w:gridCol w:w="4338"/>
        <w:gridCol w:w="6690"/>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-2 244 716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2 244 716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2 261 173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2 261 173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2 261 173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77"/>
        <w:gridCol w:w="486"/>
        <w:gridCol w:w="2775"/>
        <w:gridCol w:w="6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