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f52a" w14:textId="577f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қала және ауылдық округ бюджеттері туралы" Талас аудандық мәслихатының 2019 жылғы 23 желтоқсандағы №68-2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2020 жылғы 30 қазандағы № 82-2 шешімі. Жамбыл облысының Әділет департаментінде 2020 жылғы 12 қарашада № 4804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Талас аудандық маслихаты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қала және ауылдық округ бюджеттері туралы" Талас ауданы мәслихатының 2019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 түрде 2020 жылы 05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"1 726 685" сандары "1 746 859" сандарымен ауыстырылсын;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"87 710" сандары "87 588" сандарымен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"1 317" сандары "1 439"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"1 917 301" сандары "1 925 820"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"-190 616" саны "-178 961"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"190 616" саны "178 961" сандарымен ауыстырылсын.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аумақтық әлеуметтік-экономикалық дамуы, бюджет және жергілікті салықтар мәселелері жөніндегі тұрақты комиссиясына жүктелсін.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2020 жылдың 1 қаңтарынан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Талас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Джолдасов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Қаратау қаласының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  <w:bookmarkEnd w:id="12"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752 249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757 472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494 746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594"/>
        <w:gridCol w:w="594"/>
        <w:gridCol w:w="4956"/>
        <w:gridCol w:w="34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477"/>
        <w:gridCol w:w="477"/>
        <w:gridCol w:w="2778"/>
        <w:gridCol w:w="63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Ақкөл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328"/>
        <w:gridCol w:w="1328"/>
        <w:gridCol w:w="6114"/>
        <w:gridCol w:w="2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Берікқара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16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7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18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9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0"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645"/>
        <w:gridCol w:w="1280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1"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2"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5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Бостандық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328"/>
        <w:gridCol w:w="1328"/>
        <w:gridCol w:w="6114"/>
        <w:gridCol w:w="2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143 095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427"/>
        <w:gridCol w:w="1564"/>
        <w:gridCol w:w="2142"/>
        <w:gridCol w:w="46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Қызыләуіт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1 669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65 365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65 365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7 088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427"/>
        <w:gridCol w:w="1564"/>
        <w:gridCol w:w="2142"/>
        <w:gridCol w:w="46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5"/>
        </w:tc>
        <w:tc>
          <w:tcPr>
            <w:tcW w:w="4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 №68-2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Ойық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6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Үшарал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bookmarkEnd w:id="28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1 961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328"/>
        <w:gridCol w:w="1328"/>
        <w:gridCol w:w="6114"/>
        <w:gridCol w:w="2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250"/>
        <w:gridCol w:w="2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3599"/>
        <w:gridCol w:w="26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66 902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66 902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66 902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7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С.Шәкіров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427"/>
        <w:gridCol w:w="1564"/>
        <w:gridCol w:w="2142"/>
        <w:gridCol w:w="46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2 479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7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Аққұм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477"/>
        <w:gridCol w:w="486"/>
        <w:gridCol w:w="6393"/>
        <w:gridCol w:w="27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427"/>
        <w:gridCol w:w="1564"/>
        <w:gridCol w:w="2142"/>
        <w:gridCol w:w="46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3674"/>
        <w:gridCol w:w="44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7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Қаратау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3674"/>
        <w:gridCol w:w="44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8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Кеңес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427"/>
        <w:gridCol w:w="1564"/>
        <w:gridCol w:w="2142"/>
        <w:gridCol w:w="46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3674"/>
        <w:gridCol w:w="44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bookmarkStart w:name="z8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Көктал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74 705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64"/>
        <w:gridCol w:w="7750"/>
        <w:gridCol w:w="22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3674"/>
        <w:gridCol w:w="44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9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Қасқабұлақ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23 587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3674"/>
        <w:gridCol w:w="44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bookmarkStart w:name="z9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Тамды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328"/>
        <w:gridCol w:w="1328"/>
        <w:gridCol w:w="6114"/>
        <w:gridCol w:w="2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33 640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33 640 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33 640 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3674"/>
        <w:gridCol w:w="44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