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7371" w14:textId="ee67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 және ауылдық округ бюджеттері туралы" Талас аудандық мәслихатының 2019 жылғы 23 желтоқсандағы №68-2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2020 жылғы 10 желтоқсандағы № 84-2 шешімі. Жамбыл облысының Әділет департаментінде 2020 жылғы 11 желтоқсанда № 4835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Талас аудандық маслихаты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 және ауылдық округ бюджеттері туралы" Талас ауданы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 түрде 2020 жылы 05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"1 746 859" сандары "1 753 250" сандарымен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"1 925 820" сандары "1 932 211" сандарымен ауыстырылсын.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2020 жылдың 1 қаңтарынан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Қаратау қаласының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  <w:bookmarkEnd w:id="8"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594"/>
        <w:gridCol w:w="594"/>
        <w:gridCol w:w="4956"/>
        <w:gridCol w:w="34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477"/>
        <w:gridCol w:w="477"/>
        <w:gridCol w:w="2778"/>
        <w:gridCol w:w="63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Берікқара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"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645"/>
        <w:gridCol w:w="1280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Бостандық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Қызыләуіт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1 669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7 088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bookmarkEnd w:id="24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1 961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250"/>
        <w:gridCol w:w="2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3599"/>
        <w:gridCol w:w="2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С.Шәкіров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2 479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Аққұм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7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Қаратау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27"/>
        <w:gridCol w:w="1564"/>
        <w:gridCol w:w="2142"/>
        <w:gridCol w:w="4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7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73 027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68-2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8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Тамды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3674"/>
        <w:gridCol w:w="44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