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7ea8" w14:textId="bbf7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ауданының кейбір елді мекендердің шекараларын (шегін)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2020 жылғы 28 желтоқсандағы № 462 бірлескен қаулысы және Жамбыл облысы Талас аудандық мәслихатының 2020 жылғы 28 желтоқсандағы № 86-3 шешімі. Жамбыл облысының Әділет департаментінде 2021 жылғы 5 қаңтарда № 4881 болып тіркелді. Күші жойылды - Жамбыл облысы Талас ауданы әкімдігінің 2023 жылғы 27 маусымдағы № 01-175 қаулысымен және Жамбыл облысы Талас аудандық мәслихатының 2023 жылғы 27 маусымдағы № 5-11 шешімімен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ауданы әкімдігінің 27.06.2023 </w:t>
      </w:r>
      <w:r>
        <w:rPr>
          <w:rFonts w:ascii="Times New Roman"/>
          <w:b w:val="false"/>
          <w:i w:val="false"/>
          <w:color w:val="ff0000"/>
          <w:sz w:val="28"/>
        </w:rPr>
        <w:t>№ 01-175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облысы Талас аудандық мәслихатының 27.06.2023 </w:t>
      </w:r>
      <w:r>
        <w:rPr>
          <w:rFonts w:ascii="Times New Roman"/>
          <w:b w:val="false"/>
          <w:i w:val="false"/>
          <w:color w:val="ff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 және Талас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ауданының кейбір елді мекендердің шекаралары (шегі):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жалпы аумағы 103,953 гектар болатын Қаратау ауылдық округінің Қараой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жалпы аумағы 61,2675 гектар болатын Үшарал ауылдық округінің Қайыр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жалпы аумағы 49,2229 гектар болатын Үшарал ауылдық округінің Арал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жалпы аумағы 31,756 гектар болатын Кызыләуіт ауылдық округінің Ақтөбе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жалпы аумағы 127,2249 гектар болатын С.Шәкіров ауылдық округінің Тамабек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жалпы аумағы 181,7219 гектар болатын Тамды ауылдық округінің Тамды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жалпы аумағы 70,7318 гектар болатын Ойық ауылдық округінің Сейілбек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жалпы аумағы 86,0547 гектар болатын Ойық ауылдық округінің Тұрымқұл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нормативтік құқықтық актінің орындалуын бақылау Талас аудандық маслихаттың әлеуметтік-экономикалық даму мәселелері, бюджет, жергілікті салық және қала шаруашылығы мәселелері жөніндегі тұрақты комиссиясына жүктелсін.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шешімнің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1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Қараой ауылының шекараларын белгілеу бойынша жер учаскелерінің түсіндірмесі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ауылдық округінің Қараой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1798, 8829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1611, 8829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103, 953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14, 6741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21,2789,0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2 қосымша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Үшарал ауылдық округінің Қайыр ауылының шекараларын белгілеу бойынша жер учаскелерінің түсіндірмесі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ауылдық округінің Қайыр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61,2675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12,5865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3 қосымша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Үшарал ауылдық округінің Арал ауылыныңшекараларын белгілеу бойынша жер учаскелерінің түсіндірмесі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ауылдық округінің Арал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159, 1607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20, 0292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4 қосымша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Қызыләуіт ауылдық округінің Ақтөбе ауылының шекараларын белгілеубойынша жер учаскелерінің түсіндірмесі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Қызыләуіт ауылдық округінің Ақтөбе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669, 3239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5, 3239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11,4882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5 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С.Шәкіров ауылдық округінің Тамабек ауылының шекараларын белгілеу бойынша жер учаскелерінің түсіндірмесі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С.Шәкіров ауылдық округінің Тамабек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898, 1736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786, 1736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127, 2249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22, 1736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6 қосымша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Тамды ауылдық округінің Тамды ауылының шекараларын белгілеубойынша жер учаскелерінің түсіндірмесі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округінің Тамды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16, 3639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7 қосымша</w:t>
            </w:r>
          </w:p>
        </w:tc>
      </w:tr>
    </w:tbl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Ойық ауылдық округінің Сейілбек ауылының шекараларын белгілеу бойынша жер учаскелерінің түсіндірмесі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 ауылдық округінің Сейілбек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1610,9758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1548, 9758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70,7318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желтоқсандағы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және Талас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86-3 шешіміне 8 қосымша</w:t>
            </w:r>
          </w:p>
        </w:tc>
      </w:tr>
    </w:tbl>
    <w:bookmarkStart w:name="z6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Ойық ауылдық округінің Тұрымқұл ауылының шекараларын белгілеу бойынша жер учаскелерінің түсіндірмесі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 ауылдық округінің Тұрымқұл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86,0547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50,1840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