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6284" w14:textId="ce76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2020 жылғы 19 ақпандағы № 78 қаулысы. Жамбыл облысының Әділет департаментінде 2020 жылғы 20 ақпанда № 4510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Шу ауданы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жылға арналған мектепке дейінгі тәрбие мен оқытуға мемлекеттік білім беру тапсырысын,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Нұрлан Сегізбайұлы Жақсыбаевқа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2020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Жамбыл облысы Шу ауданы әкімдігінің 10.12.2020 </w:t>
      </w:r>
      <w:r>
        <w:rPr>
          <w:rFonts w:ascii="Times New Roman"/>
          <w:b w:val="false"/>
          <w:i w:val="false"/>
          <w:color w:val="ff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6617"/>
        <w:gridCol w:w="1220"/>
        <w:gridCol w:w="1861"/>
        <w:gridCol w:w="1704"/>
      </w:tblGrid>
      <w:tr>
        <w:trPr>
          <w:trHeight w:val="3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саны</w:t>
            </w:r>
          </w:p>
        </w:tc>
        <w:tc>
          <w:tcPr>
            <w:tcW w:w="6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ата-ананың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 (жергілікті бюджет)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(толық күндік шағын орталықтар)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қаласындағы шағын орталықтар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мекендегі шағын орталықтар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(балабақшалар)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"Ақерке"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"Кәусар"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"Айналайын"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"Ақбөпе"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"Ақбота"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"Аққайың" санаторлық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"Алпамыс"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"Әсем"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"Астана"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"Бәйтерек"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"Бәйшешек"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"Балапан"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"Балапан" бөбекжай бақшасы коммуналдық мемлекеттік қазыналық кәсіпорыны (сауықтыру тобы)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"Балауса"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"Балдәурен"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"Балдырған"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"Бұлбұл"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"Ертөстік"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"Жұлдыз"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"Қарлығаш"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"Қосқұдық"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"Қуаныш"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"Мөлдір"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"Раушан"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жекеменшік ұйымдар (балабақшалар)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"Әсия – Әлемі" жауапкершілігі шектеулі серіктестігінің "Әсия-Әлемі" бөбекжай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"Біржан – Нұрдаулет" жауапкершілігі шектеулі серіктестігінің "Нұрдаулет" бөбекжай бақшасы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"Данисия" жауапкершілігі шектеулі серіктестігі "Арайлым" бөбекжай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"Алдияр-Даниял" жауапкершілігі шектеулі серіктестігі "Інжу" балалар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"Дияр-3" жауапкершілігі шектеулі серіктестігі "Дияр-3" бөбекжай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"Амира Ханшайым" жауапкершілігі шектеулі серіктестігі "Амира Ханшайым" бөбекжай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"Ару-Толғанай" жауапкершілігі шектеулі серіктестігі "Ару-Толғанай" балалар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Аруназ-Шу" жауапкершілігі шектеулі серіктестігі "Аруназ-Шу" балалар бақшасы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Нұр Аш" жауапкершілігі шектеулі серіктестігі "Шу Нұр Аш" бөбекжай бақшасы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"Амира Ханшайым" жауапкершілігі шектеулі серіктестігі "Алмар" бөбекжай бақшасы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"Шарапат-2018" жауапкершілігі шектеулі серіктестігі "Лашын" бөбекжай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"Bibinur-А" жауапкершілігі шектеулі серіктестігі "Bibinur-А" бөбекжай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"Наз-Сезім" жауапкершілігі шектеулі серіктестігі "Наз-Сезім" бөбекжай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"Ерке-Есіл" жауапкершілігі шектеулі серіктестігі "Нұршуақ" бөбекжай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"Амира Ханшайым" жауапкершілігі шектеулі серіктестігі "Дария" балалар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