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f7e7" w14:textId="12ff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Шу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 мәслихатының 2020 жылғы 23 шілдедегі № 68-7 шешімі. Жамбыл облысының Әділет департаментінде 2020 жылғы 29 шілдеде № 4690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Шу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Келесі шешімдердің күші жойылды деп танылсын: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"Әлеуметтік көмек беру туралы" Шу аудандық мәслихатының 2018 жылғы 19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25-4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3771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2018 жылғы 18 сәуірде Қазақстан Республикасы нормативтік құқықтық актілерінің Эталондық бақылау банкінде электрондық түрде жарияланған) шешімі;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"Шу аудандық мәслихаты аппаратының қызметтік куәлікті беру Қағидаларын және оның сипаттамасын бекіту туралы" Шу аудандық мәслихатының 2016 жылғы 21 қазандағы </w:t>
      </w:r>
      <w:r>
        <w:rPr>
          <w:rFonts w:ascii="Times New Roman"/>
          <w:b w:val="false"/>
          <w:i w:val="false"/>
          <w:color w:val="000000"/>
          <w:sz w:val="28"/>
        </w:rPr>
        <w:t>№ 5-4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3211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жылғы 25 қарашада Қазақстан Республикасы нормативтік құқықтық актілерінің Эталондық бақылау банкінде электрондық түрде жарияланған) шешімі.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әлеуметтік-мәдени саланы, денсаулық сақтау, білім, қоғамдық және жастар ұйымдарымен байланысты дамыту, қоғамдық тәртәпті сақтау, әкімшілік-аумақтық құрылымды жетілдіру жөніндегі тұрақты комиссиясына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әдiлет органдарында мемлекеттiк тiркелген күннен бастап күшiне енедi және оның алғаш ресми жарияланған күннен кейiн күнтiзбелiк он күн өткен соң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