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6cf9e" w14:textId="3b6cf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"2020 жылға арналған мектепке дейінгі тәрбие мен оқытуға мемлекеттік білім беру тапсырысын, ата-ана төлемақысының мөлшерін бекіту туралы" Шу ауданы әкімдігінің 2020 жылғы 19 ақпандағы №78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Шу ауданы әкімдігінің 2020 жылғы 10 желтоқсандағы № 731 қаулысы. Жамбыл облысының Әділет департаментінде 2020 жылғы 11 желтоқсанда № 4832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"Білім туралы" Қазақстан Республикасының 2007 жылғы 27 шілдедегі Заңының 6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8-1) тармақшасына сәйкес Шу ауданы әкімдігі ҚАУЛЫ ЕТЕДІ: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"Мектепке дейінгі тәрбие мен оқытуға мемлекеттік білім беру тапсырысын, ата-ана төлемақысының мөлшерін бекіту туралы " Шу ауданы әкімдігінің 2020 жылғы 19 ақпандағы </w:t>
      </w:r>
      <w:r>
        <w:rPr>
          <w:rFonts w:ascii="Times New Roman"/>
          <w:b w:val="false"/>
          <w:i w:val="false"/>
          <w:color w:val="000000"/>
          <w:sz w:val="28"/>
        </w:rPr>
        <w:t>№ 78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(нормативтік құқықтық актілердің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4510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2020 жылғы 24 ақпанда Қазақстан Республикасы нормативтік құқықтық актілерінің эталондық бақылау банкінде электрондық түрде жарияланған)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Нұрлан Сегізбайұлы Жақсыбаевқа жүктелсін.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әділет органдарында мемлекеттік тіркелген күннен бастап күшіне енеді және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Жамбыл облысы Шу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Календеров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731 қаулысына қосымша</w:t>
            </w:r>
          </w:p>
        </w:tc>
      </w:tr>
    </w:tbl>
    <w:bookmarkStart w:name="z1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мектепке дейінгі тәрбие мен оқытуға мемлекеттік білім беру тапсырысы, ата-ана төлемақысының мөлшері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8"/>
        <w:gridCol w:w="6617"/>
        <w:gridCol w:w="1220"/>
        <w:gridCol w:w="1861"/>
        <w:gridCol w:w="1704"/>
      </w:tblGrid>
      <w:tr>
        <w:trPr>
          <w:trHeight w:val="30" w:hRule="atLeast"/>
        </w:trPr>
        <w:tc>
          <w:tcPr>
            <w:tcW w:w="8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 саны</w:t>
            </w:r>
          </w:p>
        </w:tc>
        <w:tc>
          <w:tcPr>
            <w:tcW w:w="66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оқытуға мемлекеттік білім беру тапсырысы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айға ата-ананың төлемақысының мөлшері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Тәрбиеленушілер саны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тәрбиеленушіге жұмсалатын шығыстардың орташа құны (жергілікті бюджет)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мемлекеттік ұйымдар (толық күндік шағын орталықтар)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 қаласындағы шағын орталықтар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 елді мекендегі шағын орталықтар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20702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мемлекеттік ұйымдар (балабақшалар)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Шу ауданы әкімдігінің білім бөлімінің "Ақерке" балалар бақшасы коммуналдық мемлекеттік қазыналық кәсіпорыны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51583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Шу ауданы әкімдігінің білім бөлімінің "Кәусар" бөбекжай бақшасы коммуналдық мемлекеттік қазыналық кәсіпорыны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48583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Шу ауданы әкімдігінің білім бөлімінің "Айналайын" бөбекжай бақшасы коммуналдық мемлекеттік қазыналық кәсіпорыны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33583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Шу ауданы әкімдігінің білім бөлімінің "Ақбөпе" балалар бақшасы коммуналдық мемлекеттік қазыналық кәсіпорыны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48583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Шу ауданы әкімдігінің білім бөлімінің "Ақбота" бөбекжай бақшасы коммуналдық мемлекеттік қазыналық кәсіпорыны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31196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Шу ауданы әкімдігінің білім бөлімінің "Аққайың" санаторлық бөбекжай бақшасы коммуналдық мемлекеттік қазыналық кәсіпорыны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63513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Шу ауданы әкімдігінің білім бөлімінің "Алпамыс" балалар бақшасы коммуналдық мемлекеттік қазыналық кәсіпорыны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43583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Шу ауданы әкімдігінің білім бөлімінің "Әсем" бөбекжай бақшасы коммуналдық мемлекеттік қазыналық кәсіпорыны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33583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Шу ауданы әкімдігінің білім бөлімінің "Астана" бөбекжай бақшасы коммуналдық мемлекеттік қазыналық кәсіпорыны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31196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Шу ауданы әкімдігінің білім бөлімінің "Бәйтерек" балалар бақшасы коммуналдық мемлекеттік қазыналық кәсіпорыны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33583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Шу ауданы әкімдігінің білім бөлімінің "Бәйшешек" балалар бақшасы коммуналдық мемлекеттік қазыналық кәсіпорыны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33583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Шу ауданы әкімдігінің білім бөлімінің "Балапан" бөбекжай бақшасы коммуналдық мемлекеттік қазыналық кәсіпорыны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46196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Шу ауданы әкімдігінің білім бөлімінің "Балапан" бөбекжай бақшасы коммуналдық мемлекеттік қазыналық кәсіпорыны (сауықтыру тобы)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59535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Шу ауданы әкімдігінің білім бөлімінің "Балауса" балалар бақшасы коммуналдық мемлекеттік қазыналық кәсіпорыны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56583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Шу ауданы әкімдігінің білім бөлімінің "Балдәурен" бөбекжай бақшасы коммуналдық мемлекеттік қазыналық кәсіпорыны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31196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Шу ауданы әкімдігінің білім бөлімінің "Балдырған" балалар бақшасы коммуналдық мемлекеттік қазыналық кәсіпорыны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48583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Шу ауданы әкімдігінің білім бөлімінің "Бұлбұл" бөбекжай бақшасы коммуналдық мемлекеттік қазыналық кәсіпорыны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31196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Шу ауданы әкімдігінің білім бөлімінің "Ертөстік" балалар бақшасы коммуналдық мемлекеттік қазыналық кәсіпорыны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51583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Шу ауданы әкімдігінің білім бөлімінің "Жұлдыз" балалар бақшасы коммуналдық мемлекеттік қазыналық кәсіпорыны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48583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Шу ауданы әкімдігінің білім бөлімінің "Қарлығаш" бөбекжай бақшасы коммуналдық мемлекеттік қазыналық кәсіпорыны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31196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Шу ауданы әкімдігінің білім бөлімінің "Қосқұдық" бөбекжай бақшасы коммуналдық мемлекеттік қазыналық кәсіпорыны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31196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Шу ауданы әкімдігінің білім бөлімінің "Қуаныш" бөбекжай бақшасы коммуналдық мемлекеттік қазыналық кәсіпорыны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48583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Шу ауданы әкімдігінің білім бөлімінің "Мөлдір" бөбекжай бақшасы коммуналдық мемлекеттік қазыналық кәсіпорыны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31196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Шу ауданы әкімдігінің білім бөлімінің "Раушан" бөбекжай бақшасы коммуналдық мемлекеттік қазыналық кәсіпорыны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33583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жекеменшік ұйымдар (балабақшалар)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"Әсия – Әлемі" жауапкершілігі шектеулі серіктестігінің "Әсия-Әлемі" бөбекжай бақшасы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29622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"Біржан – Нұрдаулет" жауапкершілігі шектеулі серіктестігінің "Нұрдаулет" бөбекжай бақшасы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29622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"Данисия" жауапкершілігі шектеулі серіктестігі "Арайлым" бөбекжай бақшасы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29622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"Алдияр-Даниял" жауапкершілігі шектеулі серіктестігі "Інжу" балалар бақшасы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29622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"Дияр-3" жауапкершілігі шектеулі серіктестігі "Дияр-3" бөбекжай бақшасы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29622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"Амира Ханшайым" жауапкершілігі шектеулі серіктестігі "Амира Ханшайым" бөбекжай бақшасы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32283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"Ару-Толғанай" жауапкершілігі шектеулі серіктестігі "Ару-Толғанай" балалар бақшасы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32283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Аруназ-Шу" жауапкершілігі шектеулі серіктестігі "Аруназ-Шу" балалар бақшасы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29622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"Шу Нұр Аш" жауапкершілігі шектеулі серіктестігі "Шу Нұр Аш" бөбекжай бақшасы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32283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"Амира Ханшайым" жауапкершілігі шектеулі серіктестігі "Алмар" бөбекжай бақшасы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32283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"Шарапат-2018" жауапкершілігі шектеулі серіктестігі "Лашын" бөбекжай бақшасы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32283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"Bibinur-А" жауапкершілігі шектеулі серіктестігі "Bibinur-А" бөбекжай бақшасы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29622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"Наз-Сезім" жауапкершілігі шектеулі серіктестігі "Наз-Сезім" бөбекжай бақшасы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29622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"Ерке-Есіл" жауапкершілігі шектеулі серіктестігі "Нұршуақ" бөбекжай бақшасы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32283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"Амира Ханшайым" жауапкершілігі шектеулі серіктестігі "Дария" балалар бақшасы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32283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