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5cab" w14:textId="76c5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2007 жылғы 30 мамырдағы № 12/03 "Облыс аумағында карантиндік аймақты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31 қаңтардағы № 05/01 қаулысы. Қарағанды облысының Әділет департаментінде 2020 жылғы 4 ақпанда № 5699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11 ақпандағы "</w:t>
      </w:r>
      <w:r>
        <w:rPr>
          <w:rFonts w:ascii="Times New Roman"/>
          <w:b w:val="false"/>
          <w:i w:val="false"/>
          <w:color w:val="000000"/>
          <w:sz w:val="28"/>
        </w:rPr>
        <w:t>Өсімдіктер карантині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Ауыл шаруашылығы министрінің 2015 жылғы 29 маусымдағы № 15-08/590 "Қазақстан Республикасының аумағын карантиндiк объектiлерден және бөтен тектi түрлерден қорғау жөнiндегi қағидаларды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12032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2007 жылғы 30 мамырдағы № 12/03 "Облыс аумағында карантиндік аймақты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1830 болып тіркелген, 2007 жылдың 28 маусымдағы № 98-100 (20274) "Орталық Қазақстан", 2007 жылдың 30 маусымдағы № 75 (20471) "Индустриальная Караганда" газеттерінде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жетекшілік жасайтын орынбасарына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12/03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режимі енгізілуі тиіс өсімдіктер карантині саласындағы мемлекеттік бақылау нысандарының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3391"/>
        <w:gridCol w:w="3600"/>
        <w:gridCol w:w="725"/>
        <w:gridCol w:w="1585"/>
        <w:gridCol w:w="2094"/>
      </w:tblGrid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субъектілер, басқа да нысандар атауы, жер телімдерінің санаттары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(қалалар), ауылдық округтер және елді мекендер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Залалданғаны (ластанғаны)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Ошақтарды анықтау күні (актілер бойынша), ескертпелер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телімдер (алқаптар)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ы з ғ ы л т у к е к і р е (Acroptilon repens L.D.C.)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2174,31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и К" ЖШС,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жолаушылар көлігі және автомобиль жолдары басқармасы" ММ, облыстық және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"Топарские теплицы" ЖШС, а/ш танаптары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 Миттал Теміртау" АҚ, КД №7 Қарағанды жүк тиеу және көлік басқармасы (ҚЖТКБ) темір жолдарға бөлініп берілген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"Qar Onimderi"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 2018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"Ташимова Л."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маусым 2015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2015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2017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"Керекеша В.Е."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"Шевченко"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"Тайатқан"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"Сарсенбек"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"Думан"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облыстық жолаушылар көлігі және автомобиль жолдары басқармасы" ММ, облыстық, аудандық маңызы бар автожолдарға берілген жер телімі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2019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"Ербол"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2005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"Киров" ӨҚ, а/ш танаптары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ӨК,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шілде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"Дизель плюс" ЖШС,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қыркүйек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қыркүйек 2019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шілде 2014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 округ әкімдігі,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Ботакара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 2016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 округ әкімдігі,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тамыз 2016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телімі, Бастау-Ақтау-Теміртау 25-27 км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года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 Нұра ХПП" ЖШС кәсіпорынның аумағы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года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облыстық жолаушылар көлігі және автомобиль жолдары басқармасы" ММ, облыстық, аудандық маңызы бар автожолдарға берілген жер телімі,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"ҚазАвтоЖол" ҰК" АҚ Қарағанды облыстық филиалы, республикалық маңызы бар автожолдарға берілген жер телімі,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шілде 2005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"Аққыз"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маусым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"Жалғас"ш/қ,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"Рымбек"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"Қолқанат"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"Үлгілі" ш/қ, а/ш танаптары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"Қарамола"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Ералиев а/о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"ҚазАвтоЖол" ҰК" АҚ Қарағанды облыстық филиалы, республикалық маңызы бар автожолдарға берілген жер телімі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"Нұрсұлтан"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"Бірлестік" ш/қ, а/ш танаптары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"Серіктес"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2009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 және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 және аудандық маңызы бар автожолдарға берілген жер телімі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сәуір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"Бекарыс",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"Нартау"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тамыз 2018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"Жанболат"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тамыз 2014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3702,23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Тегішілдік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"Шокпартас"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шілде 2006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"Жолдас"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тамыз 2008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"ҚазАвтоЖол" ҰК" АҚ Қарағанды облыстық филиалы, республикалық маңызы бар автожолдарға берілген жер телімі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Н.Абдиров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2011 года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"Елдос"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қыркүйек 2019 ж.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"Черниговский и К" ЖШС, а/ш танаптары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маусым 2012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"Отқанжар" ЖШС,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тамыз 2004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Кертінді а/о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"Михайлев А.Н."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2004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"Таимбеков А.А."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"Карой" ЖШС,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шілде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"Индустриальный " ӨК,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"Альдеран"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"Полеводин Л.Н." ф/қ,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"Шортанов Е.Ж."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"Нұр-бидай"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тамыз 2009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ЖШС,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шілде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"Ахметауыл-2030" ЖШС,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Ахметауыл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"Пасько Н.К."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шілде 2005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"Шахмерденов Т.Т."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Николаев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Пионер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"Бозшакөл"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"Денис" ЖШС,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Красная Поляна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шілде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2007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"Сарыжал"ш/қ,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"Майасар"ш/қ,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 2005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"Аяқала"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"Ерзат"ш/қ,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"Мамыр"ш/қ,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қыркүйек 2010 ж.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"Зарина"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жолаушылар көлігі және автомобиль жолдары басқармасы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тамыз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"Рахымжан"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 Надежды"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"Сарғалдақ"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"Қанағат"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шілде 2013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шілде 2013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"Аязбай"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шілде 2013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"Мереке"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шілде 2013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шілде 2013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жол дистанциясы, темір жолға бөлініп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станциясы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"Көктіңкөлі"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тамыз 2014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2014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Шет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2015 жыл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шілде 2014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шілде 2014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"Қызылшың"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Қаракеңгір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шілде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"Әке Мұра" ш/қ, а/ш танаптары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"Бақдәулет" ш/қ, а/ш танаптары</w:t>
            </w:r>
          </w:p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Терсаққан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мамыр 2018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"Қоңыров"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Мибұлақ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шілде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Сарысу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 ЖИЫНЫ: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52999,64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лет ВЛКСМ саябағы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Құрлысшылар саябағы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 2013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қалған жерлер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"ҚазБШҒЗИ" ЖШС Балқаш филиалы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,20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қалалық орталық аурухана" ҚКМК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көшесі, 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2009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 апаратын тас жол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қаласы- Қоңырат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кенті, "Горняк" саябағы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 2004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2004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ҚазАвтоЖол ҰҚ"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қаласы-Гүлшат кенті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каласы- Бекитау -Ата д/у апаратын тас жол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тұрғын-үй коммуналды шаруашылығы, жолаушылар көлігі және автокөлік жолдары бөлімі" ММ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Гүлбақтар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Саябақтар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Даңғылдар, көшелер, кварталдар және бульварлар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 жерлер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мамыр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тұрғын-үй коммуналды шаруашылығы, жолаушылар көлігі және автокөлік жолдары бөлімі" ММ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Мұнай құбырының маңайы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мамыр 2012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орам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мамыр 2013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Жезқазған-әуежай 0-7 км; қаланы айналма тасжолы 0-7 км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Қызылорда-Павлодар, қала маңы 424-426, 429-433 км;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2011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Жезқазған-Петропавловск Арқалық арқылы 6-11 км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2008 года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бөлініп берілген жер телім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Жезқазған-Петропавловск Арқалық қаласы арқылы 11-16,5 км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"Хлебопродукты" АҚ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 аумағы және АҚК апаратын темір жол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 2011 жыл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"КМ Транко" ЖШС, кәсіпорын аумағы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 2005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маңы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 өсіруші қоғам "Дачник"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"Здравница"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"Автомобилист"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"Энергетик"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"Племпитцеторг" ЖШС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тұрғын-үй коммуналды шаруашылығы, жолаушылар көлігі және автокөлік жолдары бөлімі"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 2011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ауылдық округ әкімдігі, жер қоры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қаласының жолаушылар көлігі және авткөлік жолдары тұрғын-үй коммуналдық шаруашылық бөлімі" ММ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 (Октябрь ауданы)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 (Қазыбек би атындағы ауданы)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қ. - Үштөбе, 0-4,9 км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шілде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тұрғын-үй коммуналдық шаруашылығы жолаушылар көлігі және автокөлік жолдары бөлімі 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әскері гүлзары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 және жағалау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тұрғын-үй коммуналдық шаруашылығы жолаушылар көлігі және автокөлік жолдары бөлімі"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 көшесі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шілде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"Меридиан"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тұтынушы кооперативі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"Сәтбаев қаласының тұрғын-үй коммуналдық шаруашылығы жолаушылар көлігі және автокөлік жолдары бөлімі 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саябағы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даңғылдар, көшелер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қалған жерлер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АБЗ өндіріс аймағы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"Керимкулова", көгалдандыру цехы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цехі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 АҚ Қарағанды облыстық филиалы, республикалық маңызы бар автожолдарға бөлініп берілген жер телім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Жезқазған-Петропавловск Арқалық қаласы арқылы 16,5-22 км, 24-31 км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2006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тұрғын-үй коммуналдық шаруа-шылығы жолаушылар көлігі және автокөлік жолдары бөлімі 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тамыз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көшесі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тамыз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Чернышевский көшесі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тамыз 2010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"Шахтинск тау кен индустриалдық колледжі" КММ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колледж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шілде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бойынша ЖИЫНЫ: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4147,57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укекіре бойынша ЖИЫНЫ: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57147,21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Шөптесін өсімдіктерде тоғышарлық етуші А р а м с о я у (Cuscuta sp.)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маңызы бар автожолдарға бөлініп берілген жер телімі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шілде 2013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шаруа-шылық жолаушылар көлігі және автокөлік жолдары бөлімі " ММ, елді мекен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ВЛКСМ саябағы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 маусым 2012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Құрлысшылар саябағы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маусым 2012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 ауданы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Нұра ХПП" ЖШС, Ғ.Мұстафин кенті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аумағы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арамсояу бойынша ЖИЫНЫ: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Комсток сымыры (Pseudococcus Comstocki Kuw.)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мәдениет және тілдерді дамыту бөлімі" ММ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мәдениет және демалыс саябағы ҚМҚМ "Қысқы бақ"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2011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Комсток сымыры бойынша ЖИЫНЫ: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ұ п с ы з ж і б е к к ө б е л е г і (Lymantria dispar L.)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"Ұлытау орман және жануарлар әлемін қорғау жөніндегі шаруашылығы" ММ, орман қорының жерлері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2008 жыл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а/о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 2013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 бойынша ЖИЫНЫ: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59098,11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ш/қ - шаруа қожалығы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а/ш - ауыл шаруашылығы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ф/қ - фермерлік қожалығы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серіктестігі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- акционерлік қоғам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д/ү - демалыс үйі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- қала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- ауыл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- кент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 - өндірістік кооператив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МСА - мемлекеттік сұрыптау аумағы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т/ж - темір жолы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көш. - көше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КММ - коммуналдық мемлекеттік мекеме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ҚКМК - қазыналық коммуналдық мемлекеттік кәсіпорын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