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0910" w14:textId="6b10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облысының жер үстi көздерiндегi су ресурстарын пайдаланғаны үшiн 2020 жылға арналған төлемақы ставкалары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2020 жылғы 27 ақпандағы № 504 шешімі. Қарағанды облысының Әділет департаментінде 2020 жылғы 6 наурызда № 5733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 (Салық кодексі)"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Қарағанды облыстық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Қарағанды облысының жер үсті көздеріндегі су ресурстарын пайдаланғаны үшін 2020 жылға арналған төлемақы ставкалары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өнеркәсіп, шағын және орта бизнесті дамыту, аграрлық мәселелер және экология жөніндегі тұрақты комиссиясына (Ш.А. Осин) және облыс әкімінің орынбасарына (С.Ж. Шайдаров)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жер үсті көздеріндегі су ресурстарын пайдаланғаны үшін 2020 жылға арналған төлемақы ставкалары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2744"/>
        <w:gridCol w:w="2059"/>
        <w:gridCol w:w="1141"/>
        <w:gridCol w:w="3290"/>
        <w:gridCol w:w="219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су пайдалану түрі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бірлігі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ставка, теңге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2009-2019 жылдарындағы инфляция коэффициенті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төлемақы ставкалары, теңге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және Алакөл көлдері мен өзендерінің бассейні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жылу энергетикасын қоса есептегенде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343,84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(төмендеткіш коэффицентті есепке ала отырып – 0,5)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тоғаншаруашылықтары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энергетикасы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кВт.сағ.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теңге/1000т. км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өзенінің бассейні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135,39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жылу энергетикасын қоса есептегенде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388,97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(төмендеткіш коэффицентті есепке ала отырып – 0,5)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тоғаншаруашылықтары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энергетикасы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кВт.сағ.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теңге/1000т. км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бассейні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жылу энергетикасын қоса есептегенде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363,18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(төмендеткіш коэффицентті есепке ала отырып – 0,5)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тоғаншаруашылықтары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энергетикасы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кВт.сағ.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теңге/1000т. км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Нұра, Сарысу, Кеңгір өзендердің бассейні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жылу энергетикасын қоса есептегенде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416,91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(төмендеткіш коэффицентті есепке ала отырып – 0,5)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тоғаншаруашылықтары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113,90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энергетикасы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кВт.сағ.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теңге/1000т. км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Торғай, Тобыл, Ырғыз өзендерінің бассейні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жылу энергетикасын қоса есептегенде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373,93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(төмендеткіш коэффицентті есепке ала отырып – 0,5)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тоғаншаруашылықтары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энергетикасы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кВт.сағ.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теңге/1000т. км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