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5889" w14:textId="02e5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26 наурыздағы № 18/05 қаулысы. Қарағанды облысының Әділет департаментінде 2020 жылғы 27 наурызда № 5762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 2013 жылғы 15 сәуірдегі,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6 сәуірдегі заңдарына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кейбір қаулыларының күші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әкімдігінің кейбір күші жойылған қаулыларының тізімі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17 қыркүйектегі № 54/02 "Азаматтық хал актілерін тіркеу мәселелері бойынша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3468 болып тіркелген, "Орталық Қазақстан" 2015 жылғы 03 қарашадағы № 179-180 (22064), "Индустриальная Караганда" 2015 жылғы 03 қарашадағы № 155-156 (21906-21907) газеттерінде, "Әділет" ақпараттық-құқықтық жүйесінде 2015 жылғы 02 қарашада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2016 жылғы 05 мамырдағы № 31/06 "Қарағанды облысы әкімдігінің 2015 жылғы 17 қыркүйектегі № 54/02 "Азаматтық хал актілерін тіркеу мәселелері бойынша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3853 болып тіркелген, "Орталық Қазақстан" 2016 жылғы 18 маусымдағы № 97 (22 202), "Индустриальная Караганда" 2016 жылғы 18 маусымдағы № 76-77 (22021-22022) газеттерінде, "Әділет" ақпараттық-құқықтық жүйесінде 2016 жылғы 20 маусымда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әкімдігінің 2016 жылғы 28 шілдедегі № 55/01 "Азаматтық хал актілерін тіркеу мәселелері бойынша мемлекеттік көрсетілетін қызметтер регламенттерін бекіту туралы" Қарағанды облысы әкімдігінің 2015 жылғы 17 қыркүйектегі № 54/02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3941 болып тіркелген, "Орталық Қазақстан" 2016 жылғы 27 тамызында № 136-137 (22 242), "Индустриальная Караганда" 2016 жылғы 27 тамызында № 111 (22056) газеттерінде, "Әділет" ақпараттық-құқықтық жүйесінде 2016 жылғы 25 тамызда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Қарағанды облысы әкімдігінің 2016 жылғы 25 қарашадағы № 85/01 "Азаматтық хал актілерін тіркеу мәселелері бойынша мемлекеттік көрсетілетін қызметтер регламенттерін бекіту туралы" Қарағанды облысы әкімдігінің 2015 жылғы 17 қыркүйектегі № 54/02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4063 болып тіркелген, "Орталық Қазақстан" 2016 жылғы 31 желтоқсанда № 202 (22 307), "Индустриальная Караганда" 2016 жылғы 31 желтоқсанда № 167-168 (22112-22113) газеттерінде, "Әділет" ақпараттық-құқықтық жүйесінде 2016 жылғы 30 желтоқсанда, Электрондық түрде Қазақстан Республикасының нормативтік құқықтық актілерінің эталондық бақылау банкінде 2017 жылғы 06 қаңтарда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Қарағанды облысы әкімдігінің 2017 жылғы 04 желтоқсандағы № 78/04 "Азаматтық хал актілерін тіркеу мәселелері бойынша мемлекеттік көрсетілетін қызметтер регламенттерін бекіту туралы" Қарағанды облысы әкімдігінің 2015 жылғы 17 қыркүйектегі № 54/02 қаулысына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4492 болып тіркелген, "Орталық Қазақстан" 2017 жылғы 28 желтоқсанда № 144 (22451), "Индустриальная Караганда" 2017 жылғы 28 желтоқсанда № 145 (22258) газеттерінде, Электрондық түрде Қазақстан Республикасының нормативтік құқықтық актілерінің эталондық бақылау банкінде 2018 жылғы 03 қаңтарда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Қарағанды облысы әкімдігінің 2018 жылғы 31 мамырдағы № 26/02 "Азаматтық хал актілерін тіркеу мәселелері бойынша мемлекеттік көрсетілетін қызметтер регламенттерін бекіту туралы" Қарағанды облысы әкімдігінің 2015 жылғы 17 қыркүйектегі № 54/02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4821 болып тіркелген, "Орталық Қазақстан" 2018 жылғы 05 шілдедегі № 73 (22525), "Индустриальная Караганда" 2018 жылғы 05 шілдедегі № 73 (22332) газеттерінде, Электрондық түрде Қазақстан Республикасының нормативтік құқықтық актілерінің эталондық бақылау банкінде 2018 жылғы 25 маусымда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Қарағанды облысы әкімдігінің 2019 жылғы 31 қазандағы № 61/01 "Азаматтық хал актілерін тіркеу мәселелері бойынша мемлекеттік көрсетілетін қызметтер регламенттерін бекіту туралы" Қарағанды облысы әкімдігінің 2015 жылғы 17 қыркүйектегі № 54/02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5523 болып тіркелген, "Орталық Қазақстан" 2019 жылғы 14 қарашадағы №127 (22723), "Индустриальная Караганда" 2019 жылғы 14 қарашадағы № 127 (22531) газеттерінде, Электрондық түрде Қазақстан Республикасының нормативтік құқықтық актілерінің эталондық бақылау банкінде 2019 жылғы 08 қарашада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