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83f7" w14:textId="8fc8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орман қоры учаскелерiнде орман пайдаланғаны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11 маусымдағы № 538 шешімі. Қарағанды облысының Әділет департаментінде 2020 жылғы 19 маусымда № 5886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шілдедегі Орман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мемлекеттік орман қоры учаскелерінде орман пайдаланғаны үшін төлемақы ставкалары (сүректі түбірімен босату үшін ставкаларды қоспағанда)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өнеркәсіп, шағын және орта бизнесті дамыту, аграрлық мәселелер және экология жөніндегі тұрақты комиссиясына (Ш.А. Осин) және облыс әкімінің орынбасарына (С.Ж. Шайдаров)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экология,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геология және табиғи ресурстар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Орман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жануарлар дүниесі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облыстық 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және 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Шайыр мен сүрек сөлдерін дайындау үшін төлемақы ставкалары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316"/>
        <w:gridCol w:w="1243"/>
        <w:gridCol w:w="6019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 түрінің атауы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ставкасы, теңге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пайдалуға берілген, әр бір орман гектарының аумағы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Шайыр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Сүрек сөлі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Дайындалған шайыр мен сүрек сөлінің әрбір центнері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Шайыр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Сүрек сөлі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Екінші дәрежелі сүрек ресурстарын дайындауға төлемақы ставкалары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604"/>
        <w:gridCol w:w="1332"/>
        <w:gridCol w:w="1332"/>
        <w:gridCol w:w="1332"/>
        <w:gridCol w:w="1332"/>
        <w:gridCol w:w="1332"/>
        <w:gridCol w:w="1333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Ағаш-бұта тұқымдастарының атаулары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 тонна үшін (айлық есептік көрсеткіш)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 тонна үшін (айлық есептік көрсеткіш)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 тонна үшін (айлық есептік көрсеткіш)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 тонна үшін (айлық есептік көрсеткіш)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тонна үшін (айлық есептік көрсеткіш)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Бүрлер килограмм үшін (айлық есептік көрсеткіш)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Шренке шыршасы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шыршасы, майқарағай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Самырсын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тектес арша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Емен, шаған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Жабысқақ қара қандыағаш, үйеңкі, шегіршін, жөке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ағаш тектес тал, терек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 жаңғағы, шекілдеуік жаңғақ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Өрік, аққараған, алша, долана, шие, жиде, шетен, алхоры, мойыл, тұт ағашы, алма ағашы, өзге де ағаш тұқымдастар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тектес арша, самырсын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Жыңғыл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қараған, бұта тектес талдар, шырғанақ, жүзгін, шеңгел және өзге де бұталар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Төлемақы мөлшерлемелеріне мынадай коэффициенттер қолданылады: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кеспеағаш аймағының жалпыға ортақ пайдаланылатын жолдардан қашықтығына қарай: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км-ге дейін - 1,30;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10,1 - 25 км - 1,20;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25,1 - 40 км - 1,00;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40,1 - 60 км - 0,75;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60,1 - 80 км - 0,55;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80,1 - 100 км - 0,40;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км-дан астам - 0,30;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Кеспеағаш аймағының жалпыға ортақ пайдаланылатын жолдардан қашықтығы кеспеағаш ортасынан жолға дейінгі қысқа аралық бойынша картографиялық материалдар бойынша айқындалады және жергілікті жердің бедеріне қарай мынадай коэффициенттер бойынша түзету жасалады: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жазық бедер - 1,1;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жоталы бедер немесе батпақты жер - 1,25;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таулы бедер - 1,5;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аралық мақсатта пайдалану үшін ағаш кесуді жүргізу кезінде - 0,6;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басты мақсатта пайдалану үшін іріктеп ағаш кесуді жүргізу кезінде - 0,8;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сүректі 20 градустан жоғары беткейлі тау жоталарынан босату кезінде - 0,7.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3 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Жанама орман пайдаланғаны үшін төлемақы ставкалары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5821"/>
        <w:gridCol w:w="680"/>
        <w:gridCol w:w="4337"/>
      </w:tblGrid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жанама пайдалану түрінің атауы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ставкасы, теңге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Жемістер: 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шекілдеуік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сүйекті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өсімдіктер және техникалық шикізат: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шөптер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гүлдер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жапырақтар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сабақтар және өскіндер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бүршіктер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жемістер және жидектер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тамырлар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Саңырауқұлақтар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Жидектер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Қыналар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төсеніштері мен жерге түскен жапырақтар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балұясын және омартаны орналастыру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балұя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алқаптар*: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жақсы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қанағаттанарлық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нашар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алқап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малдарды жаю (осы кестедегі 12 және 13 тармақтарын қоспағанда)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3 156**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7 364***</w:t>
            </w:r>
          </w:p>
          <w:bookmarkEnd w:id="24"/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мал жайылымы: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түйе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ірі мүйізді мал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жылқы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 жайылымы: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ірі малдың төлі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есек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ешкі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қой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өсіру мен марал өсіру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өсіру, бақша өсіру, бақ және басқа да ауыл шаруашылығы дақылдарын өсіру, аңшылық шаруашылығы қажеттілігі үшін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Салық кодексімен анықталған жер салығы деңгейінде</w:t>
            </w:r>
          </w:p>
        </w:tc>
      </w:tr>
    </w:tbl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шөп шабудың өнімділігінің сапасы Орман орналастыру жобасының таксациялық сипаттамасы бойынша анықталады;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дала табиғи аймағы - орман және жануарлар дүниесін қорғау жөніндегі Қарағанды, Қу шаруашылықтары коммуналдық мемлекеттік мекемелері, Қарқаралы мемлекеттік ұлттық табиғи паркі;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шөлді табиғи аймақ - орман және жануарлар дүниесін қорғау жөніндегі Ақтоғай, Жаңаарқа, Ұлытау шаруашылықтары коммуналдық мемлекеттік мекемелері.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4 қосымша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мемлекеттік орман қорының телімдерін ғылыми-зерттеу, сауықтыру, рекреациялық, тарихи-мәдени, туристік және спорттық мақсаттарына пайдаланғаны үшін төлемақы ставкалары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71"/>
        <w:gridCol w:w="1678"/>
        <w:gridCol w:w="3173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 түрінің атауы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мерзімге пайдалану (10 жылдан 49 жылға дейін)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телімдерін ғылыми-зерттеу және сауықтыру мақсаттары үшін пайдалану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телімдерін тарихи-мәдени, рекреациялық, туристік және спорттық мақсаттар үшін пайдалану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мерзімге пайдалану (1 жылға дейін)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көрсеткіштегі төлемақы ставкасы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телімдерін ғылыми-зерттеу, сауықтыру, рекреациялық, тарихи-мәдени, туристік және спорттық мақсаттар үшін пайдалану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адамнан әр күн сайын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