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f333" w14:textId="020f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3 шілдедегі № 41/01 қаулысы. Қарағанды облысының Әділет департаментінде 2020 жылғы 8 шілдеде № 5937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2015 жылғы 1 маусымдағы № 29/06 "Қарағанды облысы әкімдігінің білім саласындағы мемлекеттік қызметтер көрсету регламенттерін бекіту бойынша кейбір қаулыларына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3323 болып тіркелген, 2015 жылғы 14 тамызда "Әділет" ақпараттық-құқықтық актілер жүйесінде, 2015 жылғы 13 тамызда "Орталық Қазақстан" № 128 (22 013) және "Индустриальная Караганда" № 113-114 (21864-21865) газеттерінде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