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3c1b" w14:textId="2003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білімі бар мамандарды даярлаудың 2020-2021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2020 жылғы 17 шілдедегі № 44/01 қаулысы. Қарағанды облысының Әділет департаментінде 2020 жылғы 22 шілдеде № 5955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Техникалық және кәсіптік, орта білімнен кейінгі білімі бар мамандарды даярлаудың 2020-2021 оқу жылына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білім басқармасы", "Қарағанды облысының денсаулық сақтау басқармасы" мемлекеттік мекемелері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жасайтын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мамандарды даярлаудың 2020-2021 оқу жылына арналған мемлекеттік білім беру тапсырысы (орта буын мамандарын, қолданбалы бакалаврларды даярлау үшін)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бағдарламаның әкімшісі – "Қарағанды облысының білім басқармасы" мемлекеттік мекемесі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2977"/>
        <w:gridCol w:w="3303"/>
        <w:gridCol w:w="4952"/>
      </w:tblGrid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оқыту мамандықтарының коды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оқу жылына мемлекеттік білім беру тапсырысы көлемі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0100000 - Білім беру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0400000 - Өнер және мәдениет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(бейін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қызметі және халықтық көркемдік шығармашылығы (бейін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өнері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Актерлік өнер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(қолдану аясы және салалары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ісі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(қолдану аясы және салалары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(салалар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Статистка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0600000 – Метрология, стандарттау және сертификаттау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метрология және сертификаттау (салалар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0700000 - Геология, тау-кен өндірісі және пайдалы қазбаларды өндіру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электромеханикалық жабдықтарына техникалық қызмет көрсету және жөндеу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– Мұнай-газ және химия өндірісі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құбырлары мен мұнай-газ қоймаларын салу және пайдалану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Полимерлік өндіріс технологиясы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0900000 -Энергетика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жолдардың электр техникалық жүйелерін электрмен жабдықтау, пайдалану, техникалық қызмет көрсету және жөндеу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станцияларының жылу энергетикалық қондырғылары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Жылу-техникалық жабдық және жылумен қамтамасыз ету жүйелері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 механикалық жабдықтар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Энергоаудит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Темір-жол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мен жабдықтарын пайдалану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машиналар мен жабдықтарға техникалық қызмет көрсету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Өндіру, құрастыру, пайдалану және жөндеу (салалары бойынша)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 және көлікте қозғалысты басқару (салалар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жол көліктерінің қозғалысын басқару және пайдалану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 ұйымдастыру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және ет өнімдерінің өндірісі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кәсіпорындарының өнім өндіру технологиясы және оны ұйымдастыру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1300000 -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құралдар мен құрылғылар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Микроэлектроника және мабильді құрылғылар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құрылысы, жол және жол шаруашылығы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ғимараттар ішкі көрінісінің дизайны, қалпына келтіру, қайта құру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өнері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 қорғау (бейін бойынша)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 білімі бар мамандарды даярлаудың 2020-2021 оқу жылына арналған мемлекеттік білім беру тапсырысы (жұмысшы біліктіліктер бойынша кадрларды даярлау үшін )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бағдарламаның әкімшісі – "Қарағанды облысының білім басқармасы" мемлекеттік мекемесі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2962"/>
        <w:gridCol w:w="3348"/>
        <w:gridCol w:w="4927"/>
      </w:tblGrid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оқыту мамандықтарының коды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оқу жылына мемлекеттік білім беру тапсырысы көлемі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0400000 - Өнер және мәдениет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Сәндік-қолданбалы өнері және халықтық кәсіпшілік (бейін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Телекоммуникациялық құралдар мен тұрмыстық техникаларды жөндеу және қызмет көрсету (салалар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киім ісі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(қолдану аясы және салалары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(салалар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0700000 - Геология, тау-кен өндірісі және пайдалы қазбаларды өндіру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электромеханикалық жабдықтарына техникалық қызмет көрсету және жөндеу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– Мұнай-газ және химия өндірісі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0900000 - Энергетика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Жылу-техникалық жабдық және жылумен қамтамасыз ету жүйелері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 механикалық жабдықтар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1000000 - Металлургия және машина жасау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металдар металлургиясы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металдар металлургиясы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автоматты желілер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өлшеу-бақылау құралдары және өндірістегі автоматика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Көтергіш-көлік, құрылыс-жол машиналары мен жабдықтарын техникалық пайдалану (салалар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Темір-жол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мен жабдықтарын пайдалану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электрлік-механикалық жабдықтар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Өндіру, құрастыру, пайдалану және жөндеу (салалары бойынша)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 және көлікте қозғалысты басқару (салалар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 ұйымдастыру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өндірісі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1300000 -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байланысы және желімен хабарлаудың желілік құрылыстарын пайдалану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бетон және металл бұйымдары өндірісі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 шаруашылығы және эскалаторлар (түрлері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қайта өңдеу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 қорғау (бейін бойынша)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мамандарды даярлаудың 2020-2021 оқу жылына арналған мемлекеттік білім беру тапсырысы (Медициналық мамандықтар бойынша мамандарды даярлау үшін)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бағдарламаның әкімшісі – "Қарағанды облысының денсаулық сақтау басқармасы" мемлекеттік мекемесі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3935"/>
        <w:gridCol w:w="910"/>
        <w:gridCol w:w="6545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оқыту мамандықтарының коды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оқу жылына мемлекеттік білім беру тапсырысы көлемі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 – Медицина, фармацевтика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және эпидемиология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