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1f8a" w14:textId="b4d1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2020 жылғы 17 шілдедегі № 44/03 қаулысы. Қарағанды облысының Әділет департаментінде 2020 жылғы 22 шілдеде № 5957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2019 жылғы 25 қарашадағы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мемлекеттік қызметтер көрсету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кейбір қаулыларының күші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әкімдігінің күші жойылған қаулыларының тізімі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2015 жылғы 2 сәуірдегі № 14/01 "Жер қатынастары саласында мемлекеттік көрсетілетін қызметтер регламенттерін бекіту туралы" Қарағанды облысы әкімдігінің 2014 жылғы 01 шілдедегі № 33/05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3177 болып тіркелген, "Әділет" ақпараттық-құқықтық жүйесінде 2015 жылғы 12 мамырдағы, 2015 жылғы 14 мамырдағы № 68-69 (21819-21820) "Индустриальная Караганда", 2015 жылғы 14 мамырдағы № 78-79 (21964) "Орталық Қазақстан" газеттерінде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әкімдігінің 2018 жылғы 29 наурыздағы № 13/01 "Жер қатынастары саласындағы мемлекеттік көрсетілетін қызметтердің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4700 болып тіркелген, 2018 жылғы 19 сәуірдегі электрондық түрде Қазақстан Республикасы Нормативтік құқықтық актілерінің эталондық бақылау банкінде, 2018 жылғы 12 мамырдағы № 50 (22309) "Индустриальная Караганда", 2018 жылғы 12 мамырдағы № 50 (22502) "Орталық Қазақстан" газеттерінде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облысы әкімдігінің 2019 жылғы 2 шілдедегі № 40/02 "Жер қатынастары саласындағы мемлекеттік көрсетілетін қызметтердің регламенттерін бекіту туралы" Қарағанды облысы әкімдігінің 2018 жылғы 29 наурыздағы № 13/01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5407 болып тіркелген, 2019 жылғы 19 шілдедегі электрондық түрде Қазақстан Республикасы Нормативтік құқықтық актілерінің эталондық бақылау банкінде, 2019 жылғы 20 шілдедегі № 78 (22482) "Индустриальная Караганда", 2019 жылғы 20 шілдедегі № 78 (22674) "Орталық Қазақстан" газеттерінде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Қарағанды облысы әкімдігінің 2019 жылғы 28 қарашадағы № 68/01 "Жер қатынастары саласындағы мемлекеттік көрсетілетін қызметтердің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5550 болып тіркелген, 2019 жылғы 06 желтоқсандағы электрондық түрде Қазақстан Республикасы Нормативтік құқықтық актілерінің эталондық бақылау банкінде, 2019 жылғы 12 желтоқсандағы № 138 (22542) "Индустриальная Караганда", 2019 жылғы 12 желтоқсандағы № 138 (22734) "Орталық Қазақстан" газеттерінде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Қарағанды облысы әкімдігінің 2016 жылғы 30 қарашадағы № 87/01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4059 болып тіркелген, "Әділет" ақпараттық-құқықтық жүйесінде 2016 жылғы 28 желтоқсандағы, 2017 жылғы 05 қаңтардағы электрондық түрде Қазақстан Республикасы Нормативтік құқықтық актілерінің эталондық бақылау банкінде, 2016 жылғы 29 желтоқсандағы № 165-166 (22120-22111) "Индустриальная Караганда", 2016 жылғы 29 желтоқсандағы № 201 (22306) "Орталық Қазақстан" газеттерінде жарияланған).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Қарағанды облысы әкімдігінің 2017 жылғы 20 сәуірдегі № 24/01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регламентін бекіту туралы" Қарағанды облысы әкімдігінің 2016 жылғы 30 қарашадағы № 87/01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4261 болып тіркелген, 2017 жылғы 30 мамырдағы электрондық түрде Қазақстан Республикасы Нормативтік құқықтық актілерінің эталондық бақылау банкінде, 2017 жылғы 30 мамырдағы № 59 (22172) "Индустриальная Караганда", 2017 жылғы 30 мамырдағы № 58 (22365) "Орталық Қазақстан" газеттерінде жарияланған).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Қарағанды облысы әкімдігінің 2015 жылғы 07 шілдедегі № 37/01 "Жер қатынастары, геодезия және картография саласындағы мемлекеттік көрсетілетін қызметтердің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3361 болып тіркелген, "Әділет" ақпараттық-құқықтық жүйесінде 2015 жылғы 20 тамыздағы, 2015 жылғы 20 тамыздағы № 117-118 (21868-21869) "Индустриальная Караганда", 2015 жылғы 20 тамыздағы № 131 (22016) "Орталық Қазақстан" газеттерінде жарияланған).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Қарағанды облысы әкімдігінің 2016 жылғы 18 сәуірдегі № 27/01 "Жер қатынастары, геодезия және картография саласындағы мемлекеттік көрсетілетін қызметтердің регламенттерін бекіту туралы" Қарағанды облысы әкімдігінің 2015 жылғы 07 шілдедегі № 37/01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3790 болып тіркелген, "Әділет" ақпараттық-құқықтық жүйесінде 2016 жылғы 27 мамырдағы, 2016 жылғы 02 маусымдағы электрондық түрде Қазақстан Республикасы Нормативтік құқықтық актілерінің эталондық бақылау банкінде, 2016 жылғы 26 мамырдағы № 65-66 (22010-22011) "Индустриальная Караганда", 2016 жылғы 26 мамырдағы № 83-84 (22189) "Орталық Қазақстан" газеттерінде жарияланған).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Қарағанды облысы әкімдігінің 2017 жылғы 27 маусымдағы № 37/09 "Жер қатынастары, геодезия және картография саласындағы мемлекеттік көрсетілетін қызметтердің регламенттерін бекіту туралы" Қарағанды облысы әкімдігінің 2015 жылғы 07 шілдедегі № 37/01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4335 болып тіркелген, 2017 жылғы 15 тамыздағы электрондық түрде Қазақстан Республикасы Нормативтік құқықтық актілерінің эталондық бақылау банкінде, 2017 жылғы 12 тамыздағы № 90 (22203) "Индустриальная Караганда", 2017 жылғы 12 тамыздағы № 89 (22396) "Орталық Қазақстан" газеттерінде жарияланған).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Қарағанды облысы әкімдігінің 2019 жылғы 25 қарашадағы № 67/02 "Жер қатынастары, геодезия және картография саласындағы мемлекеттік көрсетілетін қызметтердің регламенттерін бекіту туралы" Қарағанды облысы әкімдігінің 2015 жылғы 7 шілдедегі № 37/01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5540 болып тіркелген, 2019 жылғы 03 желтоқсандағы электрондық түрде Қазақстан Республикасы Нормативтік құқықтық актілерінің эталондық бақылау банкінде, 2019 жылғы 14 желтоқсандағы № 139 (22543) "Индустриальная Караганда", 2019 жылғы 14 желтоқсандағы № 139 (22735) "Орталық Қазақстан" газеттерінде жарияланған).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