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781b" w14:textId="2707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2020 - 2021 оқу жылына техникалық және кәсіптік, орта білімнен кейінгі білімі бар кадрларды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Қарағанды облысының әкімдігінің 2020 жылғы 24 шілдедегі № 47/04 қаулысы. Қарағанды облысының Әділет департаментінде 2020 жылғы 27 шілдеде № 5978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2020-2021 оқу жылына техникалық және кәсіптік, орта білімнен кейінгі білімі бар кадрларды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"Қарағанды облысының білім басқармасы", "Қарағанды облысының денсаулық сақтау басқармасы" мемлекеттік мекемелері заңнамамен белгіленген тәртіпте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шілдесі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қосымша</w:t>
            </w:r>
          </w:p>
        </w:tc>
      </w:tr>
    </w:tbl>
    <w:bookmarkStart w:name="z15" w:id="5"/>
    <w:p>
      <w:pPr>
        <w:spacing w:after="0"/>
        <w:ind w:left="0"/>
        <w:jc w:val="left"/>
      </w:pPr>
      <w:r>
        <w:rPr>
          <w:rFonts w:ascii="Times New Roman"/>
          <w:b/>
          <w:i w:val="false"/>
          <w:color w:val="000000"/>
        </w:rPr>
        <w:t xml:space="preserve"> 2020-2021 оқу жылына техникалық және кәсіптік, орта білімнен кейінгі білімі бар кадрларды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(орта буын мамандарын, қолданбалы бакалаврларды даярлау үшін)</w:t>
      </w:r>
    </w:p>
    <w:bookmarkEnd w:id="5"/>
    <w:bookmarkStart w:name="z16" w:id="6"/>
    <w:p>
      <w:pPr>
        <w:spacing w:after="0"/>
        <w:ind w:left="0"/>
        <w:jc w:val="both"/>
      </w:pPr>
      <w:r>
        <w:rPr>
          <w:rFonts w:ascii="Times New Roman"/>
          <w:b w:val="false"/>
          <w:i w:val="false"/>
          <w:color w:val="000000"/>
          <w:sz w:val="28"/>
        </w:rPr>
        <w:t>
      Бюджеттік бағдарламаның әкімшісі – "Қарағанды облысының білім басқармасы" мемлекеттік мекемесі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2569"/>
        <w:gridCol w:w="2465"/>
        <w:gridCol w:w="1425"/>
        <w:gridCol w:w="386"/>
        <w:gridCol w:w="1327"/>
        <w:gridCol w:w="387"/>
        <w:gridCol w:w="1426"/>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қуат-тылығы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Мусин атындағы Балқаш гуманитарлы-техникалық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010508 3</w:t>
            </w:r>
            <w:r>
              <w:br/>
            </w:r>
            <w:r>
              <w:rPr>
                <w:rFonts w:ascii="Times New Roman"/>
                <w:b w:val="false"/>
                <w:i w:val="false"/>
                <w:color w:val="000000"/>
                <w:sz w:val="20"/>
              </w:rPr>
              <w:t>
Ағылшынша білімі бар бастауыш білім беру мұғалімі</w:t>
            </w:r>
          </w:p>
          <w:bookmarkEnd w:id="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xml:space="preserve">
011108 3 </w:t>
            </w:r>
            <w:r>
              <w:br/>
            </w:r>
            <w:r>
              <w:rPr>
                <w:rFonts w:ascii="Times New Roman"/>
                <w:b w:val="false"/>
                <w:i w:val="false"/>
                <w:color w:val="000000"/>
                <w:sz w:val="20"/>
              </w:rPr>
              <w:t>
Шетел тілі пәнінің мұғалімі</w:t>
            </w:r>
          </w:p>
          <w:bookmarkEnd w:id="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011114 3</w:t>
            </w:r>
            <w:r>
              <w:br/>
            </w:r>
            <w:r>
              <w:rPr>
                <w:rFonts w:ascii="Times New Roman"/>
                <w:b w:val="false"/>
                <w:i w:val="false"/>
                <w:color w:val="000000"/>
                <w:sz w:val="20"/>
              </w:rPr>
              <w:t>
Көркем еңбек пәнінің мұғалімі</w:t>
            </w:r>
          </w:p>
          <w:bookmarkEnd w:id="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1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010801 3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bookmarkEnd w:id="1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1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xml:space="preserve">
051501 3 </w:t>
            </w:r>
            <w:r>
              <w:br/>
            </w:r>
            <w:r>
              <w:rPr>
                <w:rFonts w:ascii="Times New Roman"/>
                <w:b w:val="false"/>
                <w:i w:val="false"/>
                <w:color w:val="000000"/>
                <w:sz w:val="20"/>
              </w:rPr>
              <w:t>
Менеджер</w:t>
            </w:r>
          </w:p>
          <w:bookmarkEnd w:id="1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1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электр техникалық жүйелерін электрмен жабдықтау, пайдалану, техникалық қызмет көрсету және жөндеу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090403 3</w:t>
            </w:r>
            <w:r>
              <w:br/>
            </w:r>
            <w:r>
              <w:rPr>
                <w:rFonts w:ascii="Times New Roman"/>
                <w:b w:val="false"/>
                <w:i w:val="false"/>
                <w:color w:val="000000"/>
                <w:sz w:val="20"/>
              </w:rPr>
              <w:t>
Электр механигі</w:t>
            </w:r>
          </w:p>
          <w:bookmarkEnd w:id="1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Саран гуманитарлық - техникалық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010501 3</w:t>
            </w:r>
            <w:r>
              <w:br/>
            </w:r>
            <w:r>
              <w:rPr>
                <w:rFonts w:ascii="Times New Roman"/>
                <w:b w:val="false"/>
                <w:i w:val="false"/>
                <w:color w:val="000000"/>
                <w:sz w:val="20"/>
              </w:rPr>
              <w:t>
Бастауыш білім беру мұғалімі</w:t>
            </w:r>
          </w:p>
          <w:bookmarkEnd w:id="1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010510 4</w:t>
            </w:r>
            <w:r>
              <w:br/>
            </w:r>
            <w:r>
              <w:rPr>
                <w:rFonts w:ascii="Times New Roman"/>
                <w:b w:val="false"/>
                <w:i w:val="false"/>
                <w:color w:val="000000"/>
                <w:sz w:val="20"/>
              </w:rPr>
              <w:t>
Бастауыш білім беру қолданбалы бакалавры</w:t>
            </w:r>
          </w:p>
          <w:bookmarkEnd w:id="1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011101 3</w:t>
            </w:r>
            <w:r>
              <w:br/>
            </w:r>
            <w:r>
              <w:rPr>
                <w:rFonts w:ascii="Times New Roman"/>
                <w:b w:val="false"/>
                <w:i w:val="false"/>
                <w:color w:val="000000"/>
                <w:sz w:val="20"/>
              </w:rPr>
              <w:t>
Қазақ тілі мен әдебиеті пәнінің мұғалімі</w:t>
            </w:r>
          </w:p>
          <w:bookmarkEnd w:id="2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011102 3</w:t>
            </w:r>
            <w:r>
              <w:br/>
            </w:r>
            <w:r>
              <w:rPr>
                <w:rFonts w:ascii="Times New Roman"/>
                <w:b w:val="false"/>
                <w:i w:val="false"/>
                <w:color w:val="000000"/>
                <w:sz w:val="20"/>
              </w:rPr>
              <w:t>
Орыс тілі мен әдебиеті пәнінің мұғалімі</w:t>
            </w:r>
          </w:p>
          <w:bookmarkEnd w:id="2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011108 3</w:t>
            </w:r>
            <w:r>
              <w:br/>
            </w:r>
            <w:r>
              <w:rPr>
                <w:rFonts w:ascii="Times New Roman"/>
                <w:b w:val="false"/>
                <w:i w:val="false"/>
                <w:color w:val="000000"/>
                <w:sz w:val="20"/>
              </w:rPr>
              <w:t>
Шетел тілі пәнінің мұғалімі</w:t>
            </w:r>
          </w:p>
          <w:bookmarkEnd w:id="2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011109 3</w:t>
            </w:r>
            <w:r>
              <w:br/>
            </w:r>
            <w:r>
              <w:rPr>
                <w:rFonts w:ascii="Times New Roman"/>
                <w:b w:val="false"/>
                <w:i w:val="false"/>
                <w:color w:val="000000"/>
                <w:sz w:val="20"/>
              </w:rPr>
              <w:t>
Информатика пәнінің мұғалімі</w:t>
            </w:r>
          </w:p>
          <w:bookmarkEnd w:id="2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2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6"/>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2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xml:space="preserve">
112004 3 </w:t>
            </w:r>
            <w:r>
              <w:br/>
            </w:r>
            <w:r>
              <w:rPr>
                <w:rFonts w:ascii="Times New Roman"/>
                <w:b w:val="false"/>
                <w:i w:val="false"/>
                <w:color w:val="000000"/>
                <w:sz w:val="20"/>
              </w:rPr>
              <w:t>
Техник-механик</w:t>
            </w:r>
          </w:p>
          <w:bookmarkEnd w:id="2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091005 3</w:t>
            </w:r>
            <w:r>
              <w:br/>
            </w:r>
            <w:r>
              <w:rPr>
                <w:rFonts w:ascii="Times New Roman"/>
                <w:b w:val="false"/>
                <w:i w:val="false"/>
                <w:color w:val="000000"/>
                <w:sz w:val="20"/>
              </w:rPr>
              <w:t>
Техник-электрик</w:t>
            </w:r>
          </w:p>
          <w:bookmarkEnd w:id="3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3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081412 3</w:t>
            </w:r>
            <w:r>
              <w:br/>
            </w:r>
            <w:r>
              <w:rPr>
                <w:rFonts w:ascii="Times New Roman"/>
                <w:b w:val="false"/>
                <w:i w:val="false"/>
                <w:color w:val="000000"/>
                <w:sz w:val="20"/>
              </w:rPr>
              <w:t>
Техник-технолог</w:t>
            </w:r>
          </w:p>
          <w:bookmarkEnd w:id="3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051803 3</w:t>
            </w:r>
            <w:r>
              <w:br/>
            </w:r>
            <w:r>
              <w:rPr>
                <w:rFonts w:ascii="Times New Roman"/>
                <w:b w:val="false"/>
                <w:i w:val="false"/>
                <w:color w:val="000000"/>
                <w:sz w:val="20"/>
              </w:rPr>
              <w:t>
Экономист-бухгалтер</w:t>
            </w:r>
          </w:p>
          <w:bookmarkEnd w:id="3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көпсалалы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150203 3</w:t>
            </w:r>
            <w:r>
              <w:br/>
            </w:r>
            <w:r>
              <w:rPr>
                <w:rFonts w:ascii="Times New Roman"/>
                <w:b w:val="false"/>
                <w:i w:val="false"/>
                <w:color w:val="000000"/>
                <w:sz w:val="20"/>
              </w:rPr>
              <w:t>
Агроном</w:t>
            </w:r>
          </w:p>
          <w:bookmarkEnd w:id="3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151306 3</w:t>
            </w:r>
            <w:r>
              <w:br/>
            </w:r>
            <w:r>
              <w:rPr>
                <w:rFonts w:ascii="Times New Roman"/>
                <w:b w:val="false"/>
                <w:i w:val="false"/>
                <w:color w:val="000000"/>
                <w:sz w:val="20"/>
              </w:rPr>
              <w:t>
Ветеринарлық техник</w:t>
            </w:r>
          </w:p>
          <w:bookmarkEnd w:id="3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3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140121 3</w:t>
            </w:r>
            <w:r>
              <w:br/>
            </w:r>
            <w:r>
              <w:rPr>
                <w:rFonts w:ascii="Times New Roman"/>
                <w:b w:val="false"/>
                <w:i w:val="false"/>
                <w:color w:val="000000"/>
                <w:sz w:val="20"/>
              </w:rPr>
              <w:t>
Техник-құрылысшы</w:t>
            </w:r>
          </w:p>
          <w:bookmarkEnd w:id="3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механикаландыру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151004 3</w:t>
            </w:r>
            <w:r>
              <w:br/>
            </w:r>
            <w:r>
              <w:rPr>
                <w:rFonts w:ascii="Times New Roman"/>
                <w:b w:val="false"/>
                <w:i w:val="false"/>
                <w:color w:val="000000"/>
                <w:sz w:val="20"/>
              </w:rPr>
              <w:t>
Техник-механик</w:t>
            </w:r>
          </w:p>
          <w:bookmarkEnd w:id="3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151703 3</w:t>
            </w:r>
            <w:r>
              <w:br/>
            </w:r>
            <w:r>
              <w:rPr>
                <w:rFonts w:ascii="Times New Roman"/>
                <w:b w:val="false"/>
                <w:i w:val="false"/>
                <w:color w:val="000000"/>
                <w:sz w:val="20"/>
              </w:rPr>
              <w:t>
Техник</w:t>
            </w:r>
          </w:p>
          <w:bookmarkEnd w:id="3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политехникалық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140121 3</w:t>
            </w:r>
            <w:r>
              <w:br/>
            </w:r>
            <w:r>
              <w:rPr>
                <w:rFonts w:ascii="Times New Roman"/>
                <w:b w:val="false"/>
                <w:i w:val="false"/>
                <w:color w:val="000000"/>
                <w:sz w:val="20"/>
              </w:rPr>
              <w:t>
Техник-құрылысшы</w:t>
            </w:r>
          </w:p>
          <w:bookmarkEnd w:id="4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090703 3</w:t>
            </w:r>
            <w:r>
              <w:br/>
            </w:r>
            <w:r>
              <w:rPr>
                <w:rFonts w:ascii="Times New Roman"/>
                <w:b w:val="false"/>
                <w:i w:val="false"/>
                <w:color w:val="000000"/>
                <w:sz w:val="20"/>
              </w:rPr>
              <w:t>
Техник-жылу технигі</w:t>
            </w:r>
          </w:p>
          <w:bookmarkEnd w:id="4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4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090203 3</w:t>
            </w:r>
            <w:r>
              <w:br/>
            </w:r>
            <w:r>
              <w:rPr>
                <w:rFonts w:ascii="Times New Roman"/>
                <w:b w:val="false"/>
                <w:i w:val="false"/>
                <w:color w:val="000000"/>
                <w:sz w:val="20"/>
              </w:rPr>
              <w:t>
Техник-электрик</w:t>
            </w:r>
          </w:p>
          <w:bookmarkEnd w:id="4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4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151703 3</w:t>
            </w:r>
            <w:r>
              <w:br/>
            </w:r>
            <w:r>
              <w:rPr>
                <w:rFonts w:ascii="Times New Roman"/>
                <w:b w:val="false"/>
                <w:i w:val="false"/>
                <w:color w:val="000000"/>
                <w:sz w:val="20"/>
              </w:rPr>
              <w:t>
Техник</w:t>
            </w:r>
          </w:p>
          <w:bookmarkEnd w:id="4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120112 3</w:t>
            </w:r>
            <w:r>
              <w:br/>
            </w:r>
            <w:r>
              <w:rPr>
                <w:rFonts w:ascii="Times New Roman"/>
                <w:b w:val="false"/>
                <w:i w:val="false"/>
                <w:color w:val="000000"/>
                <w:sz w:val="20"/>
              </w:rPr>
              <w:t>
Техник - механик</w:t>
            </w:r>
          </w:p>
          <w:bookmarkEnd w:id="4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120206 3</w:t>
            </w:r>
            <w:r>
              <w:br/>
            </w:r>
            <w:r>
              <w:rPr>
                <w:rFonts w:ascii="Times New Roman"/>
                <w:b w:val="false"/>
                <w:i w:val="false"/>
                <w:color w:val="000000"/>
                <w:sz w:val="20"/>
              </w:rPr>
              <w:t xml:space="preserve">
Техник </w:t>
            </w:r>
          </w:p>
          <w:bookmarkEnd w:id="4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4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140504 3</w:t>
            </w:r>
            <w:r>
              <w:br/>
            </w:r>
            <w:r>
              <w:rPr>
                <w:rFonts w:ascii="Times New Roman"/>
                <w:b w:val="false"/>
                <w:i w:val="false"/>
                <w:color w:val="000000"/>
                <w:sz w:val="20"/>
              </w:rPr>
              <w:t>
Газ объектілері құрал-жабдығын пайдалану технигі</w:t>
            </w:r>
          </w:p>
          <w:bookmarkEnd w:id="4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140127 4</w:t>
            </w:r>
            <w:r>
              <w:br/>
            </w:r>
            <w:r>
              <w:rPr>
                <w:rFonts w:ascii="Times New Roman"/>
                <w:b w:val="false"/>
                <w:i w:val="false"/>
                <w:color w:val="000000"/>
                <w:sz w:val="20"/>
              </w:rPr>
              <w:t>
Ғимараттар мен құрылымдарды салу және пайдалану қолданбалы бакалавры</w:t>
            </w:r>
          </w:p>
          <w:bookmarkEnd w:id="5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120114 4</w:t>
            </w:r>
            <w:r>
              <w:br/>
            </w:r>
            <w:r>
              <w:rPr>
                <w:rFonts w:ascii="Times New Roman"/>
                <w:b w:val="false"/>
                <w:i w:val="false"/>
                <w:color w:val="000000"/>
                <w:sz w:val="20"/>
              </w:rPr>
              <w:t>
Автомобиль көлігіне техникалық қызмет көрсету, жөндеу және пайдалану қолданбалы бакалавры</w:t>
            </w:r>
          </w:p>
          <w:bookmarkEnd w:id="5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"Мыңжасар Әдекенов атындағы Қарқаралы ауылшаруашылық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151305 3</w:t>
            </w:r>
            <w:r>
              <w:br/>
            </w:r>
            <w:r>
              <w:rPr>
                <w:rFonts w:ascii="Times New Roman"/>
                <w:b w:val="false"/>
                <w:i w:val="false"/>
                <w:color w:val="000000"/>
                <w:sz w:val="20"/>
              </w:rPr>
              <w:t>
Ветеринарлық фельдшер</w:t>
            </w:r>
          </w:p>
          <w:bookmarkEnd w:id="5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гуманитарлық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010104 4</w:t>
            </w:r>
            <w:r>
              <w:br/>
            </w:r>
            <w:r>
              <w:rPr>
                <w:rFonts w:ascii="Times New Roman"/>
                <w:b w:val="false"/>
                <w:i w:val="false"/>
                <w:color w:val="000000"/>
                <w:sz w:val="20"/>
              </w:rPr>
              <w:t>
Мектепке дейінгі тәрбие және оқыту қолданбалы бакалавры</w:t>
            </w:r>
          </w:p>
          <w:bookmarkEnd w:id="5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5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5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010501 3</w:t>
            </w:r>
            <w:r>
              <w:br/>
            </w:r>
            <w:r>
              <w:rPr>
                <w:rFonts w:ascii="Times New Roman"/>
                <w:b w:val="false"/>
                <w:i w:val="false"/>
                <w:color w:val="000000"/>
                <w:sz w:val="20"/>
              </w:rPr>
              <w:t>
Бастауыш білім беру мұғалімі</w:t>
            </w:r>
          </w:p>
          <w:bookmarkEnd w:id="5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5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011108 3</w:t>
            </w:r>
            <w:r>
              <w:br/>
            </w:r>
            <w:r>
              <w:rPr>
                <w:rFonts w:ascii="Times New Roman"/>
                <w:b w:val="false"/>
                <w:i w:val="false"/>
                <w:color w:val="000000"/>
                <w:sz w:val="20"/>
              </w:rPr>
              <w:t>
Шетел тілі пәнінің мұғалімі</w:t>
            </w:r>
          </w:p>
          <w:bookmarkEnd w:id="5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011101 3</w:t>
            </w:r>
            <w:r>
              <w:br/>
            </w:r>
            <w:r>
              <w:rPr>
                <w:rFonts w:ascii="Times New Roman"/>
                <w:b w:val="false"/>
                <w:i w:val="false"/>
                <w:color w:val="000000"/>
                <w:sz w:val="20"/>
              </w:rPr>
              <w:t>
Қазақ тілі мен әдебиеті пәнінің мұғалімі</w:t>
            </w:r>
          </w:p>
          <w:bookmarkEnd w:id="5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011114 3</w:t>
            </w:r>
            <w:r>
              <w:br/>
            </w:r>
            <w:r>
              <w:rPr>
                <w:rFonts w:ascii="Times New Roman"/>
                <w:b w:val="false"/>
                <w:i w:val="false"/>
                <w:color w:val="000000"/>
                <w:sz w:val="20"/>
              </w:rPr>
              <w:t>
Көркем еңбек пәнінің мұғалімі</w:t>
            </w:r>
          </w:p>
          <w:bookmarkEnd w:id="6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6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010801 3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bookmarkEnd w:id="6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6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040201 3</w:t>
            </w:r>
            <w:r>
              <w:br/>
            </w:r>
            <w:r>
              <w:rPr>
                <w:rFonts w:ascii="Times New Roman"/>
                <w:b w:val="false"/>
                <w:i w:val="false"/>
                <w:color w:val="000000"/>
                <w:sz w:val="20"/>
              </w:rPr>
              <w:t>
Дизайнер</w:t>
            </w:r>
          </w:p>
          <w:bookmarkEnd w:id="6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политехникалық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090703 3</w:t>
            </w:r>
            <w:r>
              <w:br/>
            </w:r>
            <w:r>
              <w:rPr>
                <w:rFonts w:ascii="Times New Roman"/>
                <w:b w:val="false"/>
                <w:i w:val="false"/>
                <w:color w:val="000000"/>
                <w:sz w:val="20"/>
              </w:rPr>
              <w:t>
Техник-жылу технигі</w:t>
            </w:r>
          </w:p>
          <w:bookmarkEnd w:id="6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091101 3</w:t>
            </w:r>
            <w:r>
              <w:br/>
            </w:r>
            <w:r>
              <w:rPr>
                <w:rFonts w:ascii="Times New Roman"/>
                <w:b w:val="false"/>
                <w:i w:val="false"/>
                <w:color w:val="000000"/>
                <w:sz w:val="20"/>
              </w:rPr>
              <w:t>
Электр механигі</w:t>
            </w:r>
          </w:p>
          <w:bookmarkEnd w:id="6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6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130409 4</w:t>
            </w:r>
            <w:r>
              <w:br/>
            </w:r>
            <w:r>
              <w:rPr>
                <w:rFonts w:ascii="Times New Roman"/>
                <w:b w:val="false"/>
                <w:i w:val="false"/>
                <w:color w:val="000000"/>
                <w:sz w:val="20"/>
              </w:rPr>
              <w:t>
Есептеу техникасы бойынша бағдарламашы қолданбалы бакалавр</w:t>
            </w:r>
          </w:p>
          <w:bookmarkEnd w:id="6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111205 3</w:t>
            </w:r>
            <w:r>
              <w:br/>
            </w:r>
            <w:r>
              <w:rPr>
                <w:rFonts w:ascii="Times New Roman"/>
                <w:b w:val="false"/>
                <w:i w:val="false"/>
                <w:color w:val="000000"/>
                <w:sz w:val="20"/>
              </w:rPr>
              <w:t>
Өнеркәсіп механигі</w:t>
            </w:r>
          </w:p>
          <w:bookmarkEnd w:id="6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140121 3</w:t>
            </w:r>
            <w:r>
              <w:br/>
            </w:r>
            <w:r>
              <w:rPr>
                <w:rFonts w:ascii="Times New Roman"/>
                <w:b w:val="false"/>
                <w:i w:val="false"/>
                <w:color w:val="000000"/>
                <w:sz w:val="20"/>
              </w:rPr>
              <w:t>
Техник-құрылысшы</w:t>
            </w:r>
          </w:p>
          <w:bookmarkEnd w:id="7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атындағы Қарағанды өнер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040401 3</w:t>
            </w:r>
            <w:r>
              <w:br/>
            </w:r>
            <w:r>
              <w:rPr>
                <w:rFonts w:ascii="Times New Roman"/>
                <w:b w:val="false"/>
                <w:i w:val="false"/>
                <w:color w:val="000000"/>
                <w:sz w:val="20"/>
              </w:rPr>
              <w:t>
Балалар музыка мектебінің оқытушысы, концертмейстер</w:t>
            </w:r>
          </w:p>
          <w:bookmarkEnd w:id="7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040402 3</w:t>
            </w:r>
            <w:r>
              <w:br/>
            </w:r>
            <w:r>
              <w:rPr>
                <w:rFonts w:ascii="Times New Roman"/>
                <w:b w:val="false"/>
                <w:i w:val="false"/>
                <w:color w:val="000000"/>
                <w:sz w:val="20"/>
              </w:rPr>
              <w:t>
Балалар музыка мектебінің оқытушысы, ансамбль, оркестр әртісі (жетекшісі)</w:t>
            </w:r>
          </w:p>
          <w:bookmarkEnd w:id="7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73"/>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040403 3</w:t>
            </w:r>
            <w:r>
              <w:br/>
            </w:r>
            <w:r>
              <w:rPr>
                <w:rFonts w:ascii="Times New Roman"/>
                <w:b w:val="false"/>
                <w:i w:val="false"/>
                <w:color w:val="000000"/>
                <w:sz w:val="20"/>
              </w:rPr>
              <w:t>
Балалар музыка мектебінің оқытушысы, халық аспаптар оркестрінің әртісі (жетекшісі)</w:t>
            </w:r>
          </w:p>
          <w:bookmarkEnd w:id="7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7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040404 3</w:t>
            </w:r>
            <w:r>
              <w:br/>
            </w:r>
            <w:r>
              <w:rPr>
                <w:rFonts w:ascii="Times New Roman"/>
                <w:b w:val="false"/>
                <w:i w:val="false"/>
                <w:color w:val="000000"/>
                <w:sz w:val="20"/>
              </w:rPr>
              <w:t>
Балалар музыка мектебінің оқытушысы, эстрадалық аспаптар оркестрінің әртісі (жетекшісі)</w:t>
            </w:r>
          </w:p>
          <w:bookmarkEnd w:id="7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040402 3</w:t>
            </w:r>
            <w:r>
              <w:br/>
            </w:r>
            <w:r>
              <w:rPr>
                <w:rFonts w:ascii="Times New Roman"/>
                <w:b w:val="false"/>
                <w:i w:val="false"/>
                <w:color w:val="000000"/>
                <w:sz w:val="20"/>
              </w:rPr>
              <w:t>
Балалар музыка мектебінің оқытушысы, ансамбль, оркестр әртісі (жетекшісі)</w:t>
            </w:r>
          </w:p>
          <w:bookmarkEnd w:id="7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040101 3</w:t>
            </w:r>
            <w:r>
              <w:br/>
            </w:r>
            <w:r>
              <w:rPr>
                <w:rFonts w:ascii="Times New Roman"/>
                <w:b w:val="false"/>
                <w:i w:val="false"/>
                <w:color w:val="000000"/>
                <w:sz w:val="20"/>
              </w:rPr>
              <w:t>
Кітапханашы</w:t>
            </w:r>
          </w:p>
          <w:bookmarkEnd w:id="7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040501 3</w:t>
            </w:r>
            <w:r>
              <w:br/>
            </w:r>
            <w:r>
              <w:rPr>
                <w:rFonts w:ascii="Times New Roman"/>
                <w:b w:val="false"/>
                <w:i w:val="false"/>
                <w:color w:val="000000"/>
                <w:sz w:val="20"/>
              </w:rPr>
              <w:t>
Оқытушы, хормейстер</w:t>
            </w:r>
          </w:p>
          <w:bookmarkEnd w:id="7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8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040902 3</w:t>
            </w:r>
            <w:r>
              <w:br/>
            </w:r>
            <w:r>
              <w:rPr>
                <w:rFonts w:ascii="Times New Roman"/>
                <w:b w:val="false"/>
                <w:i w:val="false"/>
                <w:color w:val="000000"/>
                <w:sz w:val="20"/>
              </w:rPr>
              <w:t>
Музыка театрының әртісі</w:t>
            </w:r>
          </w:p>
          <w:bookmarkEnd w:id="8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83"/>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040802 3</w:t>
            </w:r>
            <w:r>
              <w:br/>
            </w:r>
            <w:r>
              <w:rPr>
                <w:rFonts w:ascii="Times New Roman"/>
                <w:b w:val="false"/>
                <w:i w:val="false"/>
                <w:color w:val="000000"/>
                <w:sz w:val="20"/>
              </w:rPr>
              <w:t>
Би ансамблі әртісі</w:t>
            </w:r>
          </w:p>
          <w:bookmarkEnd w:id="8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040802 3</w:t>
            </w:r>
            <w:r>
              <w:br/>
            </w:r>
            <w:r>
              <w:rPr>
                <w:rFonts w:ascii="Times New Roman"/>
                <w:b w:val="false"/>
                <w:i w:val="false"/>
                <w:color w:val="000000"/>
                <w:sz w:val="20"/>
              </w:rPr>
              <w:t>
Би ансамблі әртісі</w:t>
            </w:r>
          </w:p>
          <w:bookmarkEnd w:id="8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040601 3</w:t>
            </w:r>
            <w:r>
              <w:br/>
            </w:r>
            <w:r>
              <w:rPr>
                <w:rFonts w:ascii="Times New Roman"/>
                <w:b w:val="false"/>
                <w:i w:val="false"/>
                <w:color w:val="000000"/>
                <w:sz w:val="20"/>
              </w:rPr>
              <w:t>
Балалар музыка мектебінің оқытушысы</w:t>
            </w:r>
          </w:p>
          <w:bookmarkEnd w:id="8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040701 3</w:t>
            </w:r>
            <w:r>
              <w:br/>
            </w:r>
            <w:r>
              <w:rPr>
                <w:rFonts w:ascii="Times New Roman"/>
                <w:b w:val="false"/>
                <w:i w:val="false"/>
                <w:color w:val="000000"/>
                <w:sz w:val="20"/>
              </w:rPr>
              <w:t>
Балалар музыка мектебінің оқытушысы, академиялық ән салу әртісі, ансамбль солисі</w:t>
            </w:r>
          </w:p>
          <w:bookmarkEnd w:id="8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040702 3</w:t>
            </w:r>
            <w:r>
              <w:br/>
            </w:r>
            <w:r>
              <w:rPr>
                <w:rFonts w:ascii="Times New Roman"/>
                <w:b w:val="false"/>
                <w:i w:val="false"/>
                <w:color w:val="000000"/>
                <w:sz w:val="20"/>
              </w:rPr>
              <w:t>
Балалар музыка мектебінің оқытушысы, домбырамен халық әндерін орындау әртісі</w:t>
            </w:r>
          </w:p>
          <w:bookmarkEnd w:id="9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040703 3</w:t>
            </w:r>
            <w:r>
              <w:br/>
            </w:r>
            <w:r>
              <w:rPr>
                <w:rFonts w:ascii="Times New Roman"/>
                <w:b w:val="false"/>
                <w:i w:val="false"/>
                <w:color w:val="000000"/>
                <w:sz w:val="20"/>
              </w:rPr>
              <w:t>
Балалар музыка мектебінің оқытушысы, эстрадалық әндер орындау әртісі</w:t>
            </w:r>
          </w:p>
          <w:bookmarkEnd w:id="9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политехникалық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151601 3</w:t>
            </w:r>
            <w:r>
              <w:br/>
            </w:r>
            <w:r>
              <w:rPr>
                <w:rFonts w:ascii="Times New Roman"/>
                <w:b w:val="false"/>
                <w:i w:val="false"/>
                <w:color w:val="000000"/>
                <w:sz w:val="20"/>
              </w:rPr>
              <w:t>
Өрт сөндіру инспекторы</w:t>
            </w:r>
          </w:p>
          <w:bookmarkEnd w:id="9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070719 3</w:t>
            </w:r>
            <w:r>
              <w:br/>
            </w:r>
            <w:r>
              <w:rPr>
                <w:rFonts w:ascii="Times New Roman"/>
                <w:b w:val="false"/>
                <w:i w:val="false"/>
                <w:color w:val="000000"/>
                <w:sz w:val="20"/>
              </w:rPr>
              <w:t>
Электр механигі</w:t>
            </w:r>
          </w:p>
          <w:bookmarkEnd w:id="9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070511 3</w:t>
            </w:r>
            <w:r>
              <w:br/>
            </w:r>
            <w:r>
              <w:rPr>
                <w:rFonts w:ascii="Times New Roman"/>
                <w:b w:val="false"/>
                <w:i w:val="false"/>
                <w:color w:val="000000"/>
                <w:sz w:val="20"/>
              </w:rPr>
              <w:t>
Техник-технолог</w:t>
            </w:r>
          </w:p>
          <w:bookmarkEnd w:id="9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090104 3</w:t>
            </w:r>
            <w:r>
              <w:br/>
            </w:r>
            <w:r>
              <w:rPr>
                <w:rFonts w:ascii="Times New Roman"/>
                <w:b w:val="false"/>
                <w:i w:val="false"/>
                <w:color w:val="000000"/>
                <w:sz w:val="20"/>
              </w:rPr>
              <w:t>
Техник-электрик</w:t>
            </w:r>
          </w:p>
          <w:bookmarkEnd w:id="9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9"/>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10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2"/>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радиотехника және телекоммуника-циялар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130609 3</w:t>
            </w:r>
            <w:r>
              <w:br/>
            </w:r>
            <w:r>
              <w:rPr>
                <w:rFonts w:ascii="Times New Roman"/>
                <w:b w:val="false"/>
                <w:i w:val="false"/>
                <w:color w:val="000000"/>
                <w:sz w:val="20"/>
              </w:rPr>
              <w:t>
Байланыс технигі</w:t>
            </w:r>
          </w:p>
          <w:bookmarkEnd w:id="10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5"/>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140121 3</w:t>
            </w:r>
            <w:r>
              <w:br/>
            </w:r>
            <w:r>
              <w:rPr>
                <w:rFonts w:ascii="Times New Roman"/>
                <w:b w:val="false"/>
                <w:i w:val="false"/>
                <w:color w:val="000000"/>
                <w:sz w:val="20"/>
              </w:rPr>
              <w:t>
Техник-құрылысшы</w:t>
            </w:r>
          </w:p>
          <w:bookmarkEnd w:id="10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130409 4</w:t>
            </w:r>
            <w:r>
              <w:br/>
            </w:r>
            <w:r>
              <w:rPr>
                <w:rFonts w:ascii="Times New Roman"/>
                <w:b w:val="false"/>
                <w:i w:val="false"/>
                <w:color w:val="000000"/>
                <w:sz w:val="20"/>
              </w:rPr>
              <w:t>
Есептеу техникасы бойынша бағдарламашы қолданбалы бакалавр</w:t>
            </w:r>
          </w:p>
          <w:bookmarkEnd w:id="10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090603 3</w:t>
            </w:r>
            <w:r>
              <w:br/>
            </w:r>
            <w:r>
              <w:rPr>
                <w:rFonts w:ascii="Times New Roman"/>
                <w:b w:val="false"/>
                <w:i w:val="false"/>
                <w:color w:val="000000"/>
                <w:sz w:val="20"/>
              </w:rPr>
              <w:t>
Техник-энергетик</w:t>
            </w:r>
          </w:p>
          <w:bookmarkEnd w:id="10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151703 3</w:t>
            </w:r>
            <w:r>
              <w:br/>
            </w:r>
            <w:r>
              <w:rPr>
                <w:rFonts w:ascii="Times New Roman"/>
                <w:b w:val="false"/>
                <w:i w:val="false"/>
                <w:color w:val="000000"/>
                <w:sz w:val="20"/>
              </w:rPr>
              <w:t>
Техник</w:t>
            </w:r>
          </w:p>
          <w:bookmarkEnd w:id="11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1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12"/>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091401 3</w:t>
            </w:r>
            <w:r>
              <w:br/>
            </w:r>
            <w:r>
              <w:rPr>
                <w:rFonts w:ascii="Times New Roman"/>
                <w:b w:val="false"/>
                <w:i w:val="false"/>
                <w:color w:val="000000"/>
                <w:sz w:val="20"/>
              </w:rPr>
              <w:t>
Энергетикалық нысандар аудиторы</w:t>
            </w:r>
          </w:p>
          <w:bookmarkEnd w:id="11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xml:space="preserve">
мемлекеттік </w:t>
            </w:r>
            <w:r>
              <w:br/>
            </w:r>
            <w:r>
              <w:rPr>
                <w:rFonts w:ascii="Times New Roman"/>
                <w:b w:val="false"/>
                <w:i w:val="false"/>
                <w:color w:val="000000"/>
                <w:sz w:val="20"/>
              </w:rPr>
              <w:t>
орысша</w:t>
            </w:r>
          </w:p>
          <w:bookmarkEnd w:id="11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xml:space="preserve">
мемлекеттік </w:t>
            </w:r>
            <w:r>
              <w:br/>
            </w:r>
            <w:r>
              <w:rPr>
                <w:rFonts w:ascii="Times New Roman"/>
                <w:b w:val="false"/>
                <w:i w:val="false"/>
                <w:color w:val="000000"/>
                <w:sz w:val="20"/>
              </w:rPr>
              <w:t>
орысша</w:t>
            </w:r>
          </w:p>
          <w:bookmarkEnd w:id="115"/>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xml:space="preserve">
130502 3 </w:t>
            </w:r>
            <w:r>
              <w:br/>
            </w:r>
            <w:r>
              <w:rPr>
                <w:rFonts w:ascii="Times New Roman"/>
                <w:b w:val="false"/>
                <w:i w:val="false"/>
                <w:color w:val="000000"/>
                <w:sz w:val="20"/>
              </w:rPr>
              <w:t>
Техник-бағдарламашы</w:t>
            </w:r>
          </w:p>
          <w:bookmarkEnd w:id="11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xml:space="preserve">
120602 3 </w:t>
            </w:r>
            <w:r>
              <w:br/>
            </w:r>
            <w:r>
              <w:rPr>
                <w:rFonts w:ascii="Times New Roman"/>
                <w:b w:val="false"/>
                <w:i w:val="false"/>
                <w:color w:val="000000"/>
                <w:sz w:val="20"/>
              </w:rPr>
              <w:t>
Техник</w:t>
            </w:r>
          </w:p>
          <w:bookmarkEnd w:id="11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xml:space="preserve">
мемлекеттік </w:t>
            </w:r>
            <w:r>
              <w:br/>
            </w:r>
            <w:r>
              <w:rPr>
                <w:rFonts w:ascii="Times New Roman"/>
                <w:b w:val="false"/>
                <w:i w:val="false"/>
                <w:color w:val="000000"/>
                <w:sz w:val="20"/>
              </w:rPr>
              <w:t>
орысша</w:t>
            </w:r>
          </w:p>
          <w:bookmarkEnd w:id="11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140220 3</w:t>
            </w:r>
            <w:r>
              <w:br/>
            </w:r>
            <w:r>
              <w:rPr>
                <w:rFonts w:ascii="Times New Roman"/>
                <w:b w:val="false"/>
                <w:i w:val="false"/>
                <w:color w:val="000000"/>
                <w:sz w:val="20"/>
              </w:rPr>
              <w:t>
Техник-механик</w:t>
            </w:r>
          </w:p>
          <w:bookmarkEnd w:id="11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және мобильді құрылғылар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131601 3</w:t>
            </w:r>
            <w:r>
              <w:br/>
            </w:r>
            <w:r>
              <w:rPr>
                <w:rFonts w:ascii="Times New Roman"/>
                <w:b w:val="false"/>
                <w:i w:val="false"/>
                <w:color w:val="000000"/>
                <w:sz w:val="20"/>
              </w:rPr>
              <w:t>
Техник-бағдарламашы</w:t>
            </w:r>
          </w:p>
          <w:bookmarkEnd w:id="12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12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3"/>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051802 3</w:t>
            </w:r>
            <w:r>
              <w:br/>
            </w:r>
            <w:r>
              <w:rPr>
                <w:rFonts w:ascii="Times New Roman"/>
                <w:b w:val="false"/>
                <w:i w:val="false"/>
                <w:color w:val="000000"/>
                <w:sz w:val="20"/>
              </w:rPr>
              <w:t>
Бухгалтер – ревизор (аудитор)</w:t>
            </w:r>
          </w:p>
          <w:bookmarkEnd w:id="12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музыкалық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040403 3</w:t>
            </w:r>
            <w:r>
              <w:br/>
            </w:r>
            <w:r>
              <w:rPr>
                <w:rFonts w:ascii="Times New Roman"/>
                <w:b w:val="false"/>
                <w:i w:val="false"/>
                <w:color w:val="000000"/>
                <w:sz w:val="20"/>
              </w:rPr>
              <w:t>
Балалар музыка мектебінің оқытушысы, халық аспаптар оркестрінің әртісі (жетекшісі)</w:t>
            </w:r>
          </w:p>
          <w:bookmarkEnd w:id="12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040401 3</w:t>
            </w:r>
            <w:r>
              <w:br/>
            </w:r>
            <w:r>
              <w:rPr>
                <w:rFonts w:ascii="Times New Roman"/>
                <w:b w:val="false"/>
                <w:i w:val="false"/>
                <w:color w:val="000000"/>
                <w:sz w:val="20"/>
              </w:rPr>
              <w:t>
Балалар музыка мектебінің оқытушысы, концертмейстер</w:t>
            </w:r>
          </w:p>
          <w:bookmarkEnd w:id="12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040501 3</w:t>
            </w:r>
            <w:r>
              <w:br/>
            </w:r>
            <w:r>
              <w:rPr>
                <w:rFonts w:ascii="Times New Roman"/>
                <w:b w:val="false"/>
                <w:i w:val="false"/>
                <w:color w:val="000000"/>
                <w:sz w:val="20"/>
              </w:rPr>
              <w:t>
Оқытушы, хормейстер</w:t>
            </w:r>
          </w:p>
          <w:bookmarkEnd w:id="12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12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040901 3</w:t>
            </w:r>
            <w:r>
              <w:br/>
            </w:r>
            <w:r>
              <w:rPr>
                <w:rFonts w:ascii="Times New Roman"/>
                <w:b w:val="false"/>
                <w:i w:val="false"/>
                <w:color w:val="000000"/>
                <w:sz w:val="20"/>
              </w:rPr>
              <w:t>
Драма театрының әртісі</w:t>
            </w:r>
          </w:p>
          <w:bookmarkEnd w:id="13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040101 3</w:t>
            </w:r>
            <w:r>
              <w:br/>
            </w:r>
            <w:r>
              <w:rPr>
                <w:rFonts w:ascii="Times New Roman"/>
                <w:b w:val="false"/>
                <w:i w:val="false"/>
                <w:color w:val="000000"/>
                <w:sz w:val="20"/>
              </w:rPr>
              <w:t>
Кітапханашы</w:t>
            </w:r>
          </w:p>
          <w:bookmarkEnd w:id="13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040702 3</w:t>
            </w:r>
            <w:r>
              <w:br/>
            </w:r>
            <w:r>
              <w:rPr>
                <w:rFonts w:ascii="Times New Roman"/>
                <w:b w:val="false"/>
                <w:i w:val="false"/>
                <w:color w:val="000000"/>
                <w:sz w:val="20"/>
              </w:rPr>
              <w:t>
Балалар музыка мектебінің оқытушысы, домбырамен халық әндерін орындау әртісі</w:t>
            </w:r>
          </w:p>
          <w:bookmarkEnd w:id="13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040703 3</w:t>
            </w:r>
            <w:r>
              <w:br/>
            </w:r>
            <w:r>
              <w:rPr>
                <w:rFonts w:ascii="Times New Roman"/>
                <w:b w:val="false"/>
                <w:i w:val="false"/>
                <w:color w:val="000000"/>
                <w:sz w:val="20"/>
              </w:rPr>
              <w:t>
Балалар музыка мектебінің оқытушысы, эстрадалық әндер орындау әртісі</w:t>
            </w:r>
          </w:p>
          <w:bookmarkEnd w:id="13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гуманитарлық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010501 3</w:t>
            </w:r>
            <w:r>
              <w:br/>
            </w:r>
            <w:r>
              <w:rPr>
                <w:rFonts w:ascii="Times New Roman"/>
                <w:b w:val="false"/>
                <w:i w:val="false"/>
                <w:color w:val="000000"/>
                <w:sz w:val="20"/>
              </w:rPr>
              <w:t>
Бастауыш білім беру мұғалімі</w:t>
            </w:r>
          </w:p>
          <w:bookmarkEnd w:id="13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3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010503 3</w:t>
            </w:r>
            <w:r>
              <w:br/>
            </w:r>
            <w:r>
              <w:rPr>
                <w:rFonts w:ascii="Times New Roman"/>
                <w:b w:val="false"/>
                <w:i w:val="false"/>
                <w:color w:val="000000"/>
                <w:sz w:val="20"/>
              </w:rPr>
              <w:t>
Шетел тілінен бастауыш білім беру мұғалімі</w:t>
            </w:r>
          </w:p>
          <w:bookmarkEnd w:id="13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3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010502 3</w:t>
            </w:r>
            <w:r>
              <w:br/>
            </w:r>
            <w:r>
              <w:rPr>
                <w:rFonts w:ascii="Times New Roman"/>
                <w:b w:val="false"/>
                <w:i w:val="false"/>
                <w:color w:val="000000"/>
                <w:sz w:val="20"/>
              </w:rPr>
              <w:t>
Информатика пәнінен бастауыш білім беру мұғалімі</w:t>
            </w:r>
          </w:p>
          <w:bookmarkEnd w:id="13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3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4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41"/>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051003 3</w:t>
            </w:r>
            <w:r>
              <w:br/>
            </w:r>
            <w:r>
              <w:rPr>
                <w:rFonts w:ascii="Times New Roman"/>
                <w:b w:val="false"/>
                <w:i w:val="false"/>
                <w:color w:val="000000"/>
                <w:sz w:val="20"/>
              </w:rPr>
              <w:t>
Мұрағатшы</w:t>
            </w:r>
          </w:p>
          <w:bookmarkEnd w:id="14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кәсіпорны</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құралдар мен құрылғылар</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130101 3</w:t>
            </w:r>
            <w:r>
              <w:br/>
            </w:r>
            <w:r>
              <w:rPr>
                <w:rFonts w:ascii="Times New Roman"/>
                <w:b w:val="false"/>
                <w:i w:val="false"/>
                <w:color w:val="000000"/>
                <w:sz w:val="20"/>
              </w:rPr>
              <w:t>
Техник</w:t>
            </w:r>
          </w:p>
          <w:bookmarkEnd w:id="14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010402 3</w:t>
            </w:r>
            <w:r>
              <w:br/>
            </w:r>
            <w:r>
              <w:rPr>
                <w:rFonts w:ascii="Times New Roman"/>
                <w:b w:val="false"/>
                <w:i w:val="false"/>
                <w:color w:val="000000"/>
                <w:sz w:val="20"/>
              </w:rPr>
              <w:t>
Өндірістік оқыту шебері, техник-технолог (барлық атаулар бойынша)</w:t>
            </w:r>
          </w:p>
          <w:bookmarkEnd w:id="14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130403 3</w:t>
            </w:r>
            <w:r>
              <w:br/>
            </w:r>
            <w:r>
              <w:rPr>
                <w:rFonts w:ascii="Times New Roman"/>
                <w:b w:val="false"/>
                <w:i w:val="false"/>
                <w:color w:val="000000"/>
                <w:sz w:val="20"/>
              </w:rPr>
              <w:t>
Жүйелі басқару технигі</w:t>
            </w:r>
          </w:p>
          <w:bookmarkEnd w:id="14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140504 3</w:t>
            </w:r>
            <w:r>
              <w:br/>
            </w:r>
            <w:r>
              <w:rPr>
                <w:rFonts w:ascii="Times New Roman"/>
                <w:b w:val="false"/>
                <w:i w:val="false"/>
                <w:color w:val="000000"/>
                <w:sz w:val="20"/>
              </w:rPr>
              <w:t>
Газ объектілері құрал-жабдығын пайдалану технигі</w:t>
            </w:r>
          </w:p>
          <w:bookmarkEnd w:id="14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теміржол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110818 3</w:t>
            </w:r>
            <w:r>
              <w:br/>
            </w:r>
            <w:r>
              <w:rPr>
                <w:rFonts w:ascii="Times New Roman"/>
                <w:b w:val="false"/>
                <w:i w:val="false"/>
                <w:color w:val="000000"/>
                <w:sz w:val="20"/>
              </w:rPr>
              <w:t>
Техник-электромеханик</w:t>
            </w:r>
          </w:p>
          <w:bookmarkEnd w:id="14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4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көлік-технологиялық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 көліктерінің қозғалысын басқару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120504 3</w:t>
            </w:r>
            <w:r>
              <w:br/>
            </w:r>
            <w:r>
              <w:rPr>
                <w:rFonts w:ascii="Times New Roman"/>
                <w:b w:val="false"/>
                <w:i w:val="false"/>
                <w:color w:val="000000"/>
                <w:sz w:val="20"/>
              </w:rPr>
              <w:t>
Техник-механик</w:t>
            </w:r>
          </w:p>
          <w:bookmarkEnd w:id="14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15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5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52"/>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111406 3</w:t>
            </w:r>
            <w:r>
              <w:br/>
            </w:r>
            <w:r>
              <w:rPr>
                <w:rFonts w:ascii="Times New Roman"/>
                <w:b w:val="false"/>
                <w:i w:val="false"/>
                <w:color w:val="000000"/>
                <w:sz w:val="20"/>
              </w:rPr>
              <w:t>
Техник-механик</w:t>
            </w:r>
          </w:p>
          <w:bookmarkEnd w:id="15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140220 3</w:t>
            </w:r>
            <w:r>
              <w:br/>
            </w:r>
            <w:r>
              <w:rPr>
                <w:rFonts w:ascii="Times New Roman"/>
                <w:b w:val="false"/>
                <w:i w:val="false"/>
                <w:color w:val="000000"/>
                <w:sz w:val="20"/>
              </w:rPr>
              <w:t>
Техник-механик</w:t>
            </w:r>
          </w:p>
          <w:bookmarkEnd w:id="15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15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техника-құрылыс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141701 3</w:t>
            </w:r>
            <w:r>
              <w:br/>
            </w:r>
            <w:r>
              <w:rPr>
                <w:rFonts w:ascii="Times New Roman"/>
                <w:b w:val="false"/>
                <w:i w:val="false"/>
                <w:color w:val="000000"/>
                <w:sz w:val="20"/>
              </w:rPr>
              <w:t>
Техник-дизайнер</w:t>
            </w:r>
          </w:p>
          <w:bookmarkEnd w:id="15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5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141802 3</w:t>
            </w:r>
            <w:r>
              <w:br/>
            </w:r>
            <w:r>
              <w:rPr>
                <w:rFonts w:ascii="Times New Roman"/>
                <w:b w:val="false"/>
                <w:i w:val="false"/>
                <w:color w:val="000000"/>
                <w:sz w:val="20"/>
              </w:rPr>
              <w:t>
Техник-жобалаушы</w:t>
            </w:r>
          </w:p>
          <w:bookmarkEnd w:id="15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140121 3</w:t>
            </w:r>
            <w:r>
              <w:br/>
            </w:r>
            <w:r>
              <w:rPr>
                <w:rFonts w:ascii="Times New Roman"/>
                <w:b w:val="false"/>
                <w:i w:val="false"/>
                <w:color w:val="000000"/>
                <w:sz w:val="20"/>
              </w:rPr>
              <w:t>
Техник-құрылысшы</w:t>
            </w:r>
          </w:p>
          <w:bookmarkEnd w:id="15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140220 3</w:t>
            </w:r>
            <w:r>
              <w:br/>
            </w:r>
            <w:r>
              <w:rPr>
                <w:rFonts w:ascii="Times New Roman"/>
                <w:b w:val="false"/>
                <w:i w:val="false"/>
                <w:color w:val="000000"/>
                <w:sz w:val="20"/>
              </w:rPr>
              <w:t>
Техник-механик</w:t>
            </w:r>
          </w:p>
          <w:bookmarkEnd w:id="16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130405 3</w:t>
            </w:r>
            <w:r>
              <w:br/>
            </w:r>
            <w:r>
              <w:rPr>
                <w:rFonts w:ascii="Times New Roman"/>
                <w:b w:val="false"/>
                <w:i w:val="false"/>
                <w:color w:val="000000"/>
                <w:sz w:val="20"/>
              </w:rPr>
              <w:t>
Ақпаратты қорғау технигі</w:t>
            </w:r>
          </w:p>
          <w:bookmarkEnd w:id="16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кәсіптік - техникалық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130502 3</w:t>
            </w:r>
            <w:r>
              <w:br/>
            </w:r>
            <w:r>
              <w:rPr>
                <w:rFonts w:ascii="Times New Roman"/>
                <w:b w:val="false"/>
                <w:i w:val="false"/>
                <w:color w:val="000000"/>
                <w:sz w:val="20"/>
              </w:rPr>
              <w:t>
Техник-бағдарламашы</w:t>
            </w:r>
          </w:p>
          <w:bookmarkEnd w:id="16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130406 3</w:t>
            </w:r>
            <w:r>
              <w:br/>
            </w:r>
            <w:r>
              <w:rPr>
                <w:rFonts w:ascii="Times New Roman"/>
                <w:b w:val="false"/>
                <w:i w:val="false"/>
                <w:color w:val="000000"/>
                <w:sz w:val="20"/>
              </w:rPr>
              <w:t>
Компьютерлік құрылғыларға қызмет көрсететін техник</w:t>
            </w:r>
          </w:p>
          <w:bookmarkEnd w:id="16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агротехникалық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120112 3</w:t>
            </w:r>
            <w:r>
              <w:br/>
            </w:r>
            <w:r>
              <w:rPr>
                <w:rFonts w:ascii="Times New Roman"/>
                <w:b w:val="false"/>
                <w:i w:val="false"/>
                <w:color w:val="000000"/>
                <w:sz w:val="20"/>
              </w:rPr>
              <w:t>
Техник - механик</w:t>
            </w:r>
          </w:p>
          <w:bookmarkEnd w:id="16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051802 3</w:t>
            </w:r>
            <w:r>
              <w:br/>
            </w:r>
            <w:r>
              <w:rPr>
                <w:rFonts w:ascii="Times New Roman"/>
                <w:b w:val="false"/>
                <w:i w:val="false"/>
                <w:color w:val="000000"/>
                <w:sz w:val="20"/>
              </w:rPr>
              <w:t>
Бухгалтер-ревизор (аудитор)</w:t>
            </w:r>
          </w:p>
          <w:bookmarkEnd w:id="16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атындағы облыстық мамандандырылған олимпиадалық резервтегі мектеп-интернат-колледжі"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010303 3</w:t>
            </w:r>
            <w:r>
              <w:br/>
            </w:r>
            <w:r>
              <w:rPr>
                <w:rFonts w:ascii="Times New Roman"/>
                <w:b w:val="false"/>
                <w:i w:val="false"/>
                <w:color w:val="000000"/>
                <w:sz w:val="20"/>
              </w:rPr>
              <w:t>
Спорт жаттықтыру-шысы – оқытушы</w:t>
            </w:r>
          </w:p>
          <w:bookmarkEnd w:id="16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010303 3</w:t>
            </w:r>
            <w:r>
              <w:br/>
            </w:r>
            <w:r>
              <w:rPr>
                <w:rFonts w:ascii="Times New Roman"/>
                <w:b w:val="false"/>
                <w:i w:val="false"/>
                <w:color w:val="000000"/>
                <w:sz w:val="20"/>
              </w:rPr>
              <w:t>
Спорт жаттықтыру-шысы – оқытушы</w:t>
            </w:r>
          </w:p>
          <w:bookmarkEnd w:id="16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тау-кен индустриалдық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111406 3</w:t>
            </w:r>
            <w:r>
              <w:br/>
            </w:r>
            <w:r>
              <w:rPr>
                <w:rFonts w:ascii="Times New Roman"/>
                <w:b w:val="false"/>
                <w:i w:val="false"/>
                <w:color w:val="000000"/>
                <w:sz w:val="20"/>
              </w:rPr>
              <w:t>
Техник-механик</w:t>
            </w:r>
          </w:p>
          <w:bookmarkEnd w:id="16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тамақтану және сервис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050806 3</w:t>
            </w:r>
            <w:r>
              <w:br/>
            </w:r>
            <w:r>
              <w:rPr>
                <w:rFonts w:ascii="Times New Roman"/>
                <w:b w:val="false"/>
                <w:i w:val="false"/>
                <w:color w:val="000000"/>
                <w:sz w:val="20"/>
              </w:rPr>
              <w:t>
Технолог-менеджер</w:t>
            </w:r>
          </w:p>
          <w:bookmarkEnd w:id="16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индустриалды-техникалық колледжі" коммуналдық мемлекеттік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120112 3</w:t>
            </w:r>
            <w:r>
              <w:br/>
            </w:r>
            <w:r>
              <w:rPr>
                <w:rFonts w:ascii="Times New Roman"/>
                <w:b w:val="false"/>
                <w:i w:val="false"/>
                <w:color w:val="000000"/>
                <w:sz w:val="20"/>
              </w:rPr>
              <w:t>
Техник - механик</w:t>
            </w:r>
          </w:p>
          <w:bookmarkEnd w:id="17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050806 3</w:t>
            </w:r>
            <w:r>
              <w:br/>
            </w:r>
            <w:r>
              <w:rPr>
                <w:rFonts w:ascii="Times New Roman"/>
                <w:b w:val="false"/>
                <w:i w:val="false"/>
                <w:color w:val="000000"/>
                <w:sz w:val="20"/>
              </w:rPr>
              <w:t>
Технолог-менеджер</w:t>
            </w:r>
          </w:p>
          <w:bookmarkEnd w:id="17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122511 3</w:t>
            </w:r>
            <w:r>
              <w:br/>
            </w:r>
            <w:r>
              <w:rPr>
                <w:rFonts w:ascii="Times New Roman"/>
                <w:b w:val="false"/>
                <w:i w:val="false"/>
                <w:color w:val="000000"/>
                <w:sz w:val="20"/>
              </w:rPr>
              <w:t>
Техник-технолог</w:t>
            </w:r>
          </w:p>
          <w:bookmarkEnd w:id="17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"Bolashaq" жоғарғы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7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010104 4</w:t>
            </w:r>
            <w:r>
              <w:br/>
            </w:r>
            <w:r>
              <w:rPr>
                <w:rFonts w:ascii="Times New Roman"/>
                <w:b w:val="false"/>
                <w:i w:val="false"/>
                <w:color w:val="000000"/>
                <w:sz w:val="20"/>
              </w:rPr>
              <w:t>
Мектепке дейінгі тәрбие және оқыту қолданбалы бакалавры</w:t>
            </w:r>
          </w:p>
          <w:bookmarkEnd w:id="17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010508 3</w:t>
            </w:r>
            <w:r>
              <w:br/>
            </w:r>
            <w:r>
              <w:rPr>
                <w:rFonts w:ascii="Times New Roman"/>
                <w:b w:val="false"/>
                <w:i w:val="false"/>
                <w:color w:val="000000"/>
                <w:sz w:val="20"/>
              </w:rPr>
              <w:t>
Ағылшынша білімі бар бастауыш білім беру мұғалімі</w:t>
            </w:r>
          </w:p>
          <w:bookmarkEnd w:id="17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17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9"/>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0"/>
          <w:p>
            <w:pPr>
              <w:spacing w:after="20"/>
              <w:ind w:left="20"/>
              <w:jc w:val="both"/>
            </w:pPr>
            <w:r>
              <w:rPr>
                <w:rFonts w:ascii="Times New Roman"/>
                <w:b w:val="false"/>
                <w:i w:val="false"/>
                <w:color w:val="000000"/>
                <w:sz w:val="20"/>
              </w:rPr>
              <w:t>
011101 3</w:t>
            </w:r>
            <w:r>
              <w:br/>
            </w:r>
            <w:r>
              <w:rPr>
                <w:rFonts w:ascii="Times New Roman"/>
                <w:b w:val="false"/>
                <w:i w:val="false"/>
                <w:color w:val="000000"/>
                <w:sz w:val="20"/>
              </w:rPr>
              <w:t>
Қазақ тілі мен әдебиеті пәнінің мұғалімі</w:t>
            </w:r>
          </w:p>
          <w:bookmarkEnd w:id="18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1"/>
          <w:p>
            <w:pPr>
              <w:spacing w:after="20"/>
              <w:ind w:left="20"/>
              <w:jc w:val="both"/>
            </w:pPr>
            <w:r>
              <w:rPr>
                <w:rFonts w:ascii="Times New Roman"/>
                <w:b w:val="false"/>
                <w:i w:val="false"/>
                <w:color w:val="000000"/>
                <w:sz w:val="20"/>
              </w:rPr>
              <w:t>
011106 3</w:t>
            </w:r>
            <w:r>
              <w:br/>
            </w:r>
            <w:r>
              <w:rPr>
                <w:rFonts w:ascii="Times New Roman"/>
                <w:b w:val="false"/>
                <w:i w:val="false"/>
                <w:color w:val="000000"/>
                <w:sz w:val="20"/>
              </w:rPr>
              <w:t>
Математика пәнінің мұғалімі</w:t>
            </w:r>
          </w:p>
          <w:bookmarkEnd w:id="18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011102 3</w:t>
            </w:r>
            <w:r>
              <w:br/>
            </w:r>
            <w:r>
              <w:rPr>
                <w:rFonts w:ascii="Times New Roman"/>
                <w:b w:val="false"/>
                <w:i w:val="false"/>
                <w:color w:val="000000"/>
                <w:sz w:val="20"/>
              </w:rPr>
              <w:t xml:space="preserve">
Орыс тілі мен әдебиеті мұғалімі </w:t>
            </w:r>
          </w:p>
          <w:bookmarkEnd w:id="18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050102 3</w:t>
            </w:r>
            <w:r>
              <w:br/>
            </w:r>
            <w:r>
              <w:rPr>
                <w:rFonts w:ascii="Times New Roman"/>
                <w:b w:val="false"/>
                <w:i w:val="false"/>
                <w:color w:val="000000"/>
                <w:sz w:val="20"/>
              </w:rPr>
              <w:t>
Тұрғындарды әлеуметтік қорғау ұйымдарындағы маман</w:t>
            </w:r>
          </w:p>
          <w:bookmarkEnd w:id="18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011113 4</w:t>
            </w:r>
            <w:r>
              <w:br/>
            </w:r>
            <w:r>
              <w:rPr>
                <w:rFonts w:ascii="Times New Roman"/>
                <w:b w:val="false"/>
                <w:i w:val="false"/>
                <w:color w:val="000000"/>
                <w:sz w:val="20"/>
              </w:rPr>
              <w:t>
Негізгі орта білім беру қолданбалы бакалавры</w:t>
            </w:r>
          </w:p>
          <w:bookmarkEnd w:id="18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Букенов атындағы Қарағанды Банк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050102 3</w:t>
            </w:r>
            <w:r>
              <w:br/>
            </w:r>
            <w:r>
              <w:rPr>
                <w:rFonts w:ascii="Times New Roman"/>
                <w:b w:val="false"/>
                <w:i w:val="false"/>
                <w:color w:val="000000"/>
                <w:sz w:val="20"/>
              </w:rPr>
              <w:t>
Тұрғындарды әлеуметтік қорғау ұйымдарындағы маман</w:t>
            </w:r>
          </w:p>
          <w:bookmarkEnd w:id="18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6"/>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7"/>
          <w:p>
            <w:pPr>
              <w:spacing w:after="20"/>
              <w:ind w:left="20"/>
              <w:jc w:val="both"/>
            </w:pPr>
            <w:r>
              <w:rPr>
                <w:rFonts w:ascii="Times New Roman"/>
                <w:b w:val="false"/>
                <w:i w:val="false"/>
                <w:color w:val="000000"/>
                <w:sz w:val="20"/>
              </w:rPr>
              <w:t>
130502 3</w:t>
            </w:r>
            <w:r>
              <w:br/>
            </w:r>
            <w:r>
              <w:rPr>
                <w:rFonts w:ascii="Times New Roman"/>
                <w:b w:val="false"/>
                <w:i w:val="false"/>
                <w:color w:val="000000"/>
                <w:sz w:val="20"/>
              </w:rPr>
              <w:t>
Техник-бағдарламашы</w:t>
            </w:r>
          </w:p>
          <w:bookmarkEnd w:id="18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9"/>
          <w:p>
            <w:pPr>
              <w:spacing w:after="20"/>
              <w:ind w:left="20"/>
              <w:jc w:val="both"/>
            </w:pPr>
            <w:r>
              <w:rPr>
                <w:rFonts w:ascii="Times New Roman"/>
                <w:b w:val="false"/>
                <w:i w:val="false"/>
                <w:color w:val="000000"/>
                <w:sz w:val="20"/>
              </w:rPr>
              <w:t>
130503 3</w:t>
            </w:r>
            <w:r>
              <w:br/>
            </w:r>
            <w:r>
              <w:rPr>
                <w:rFonts w:ascii="Times New Roman"/>
                <w:b w:val="false"/>
                <w:i w:val="false"/>
                <w:color w:val="000000"/>
                <w:sz w:val="20"/>
              </w:rPr>
              <w:t>
Техник</w:t>
            </w:r>
          </w:p>
          <w:bookmarkEnd w:id="18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1"/>
          <w:p>
            <w:pPr>
              <w:spacing w:after="20"/>
              <w:ind w:left="20"/>
              <w:jc w:val="both"/>
            </w:pPr>
            <w:r>
              <w:rPr>
                <w:rFonts w:ascii="Times New Roman"/>
                <w:b w:val="false"/>
                <w:i w:val="false"/>
                <w:color w:val="000000"/>
                <w:sz w:val="20"/>
              </w:rPr>
              <w:t>
051401 3</w:t>
            </w:r>
            <w:r>
              <w:br/>
            </w:r>
            <w:r>
              <w:rPr>
                <w:rFonts w:ascii="Times New Roman"/>
                <w:b w:val="false"/>
                <w:i w:val="false"/>
                <w:color w:val="000000"/>
                <w:sz w:val="20"/>
              </w:rPr>
              <w:t>
Техник-бағалаушы</w:t>
            </w:r>
          </w:p>
          <w:bookmarkEnd w:id="19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2"/>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151601 3</w:t>
            </w:r>
            <w:r>
              <w:br/>
            </w:r>
            <w:r>
              <w:rPr>
                <w:rFonts w:ascii="Times New Roman"/>
                <w:b w:val="false"/>
                <w:i w:val="false"/>
                <w:color w:val="000000"/>
                <w:sz w:val="20"/>
              </w:rPr>
              <w:t>
Өрт сөндіру инспекторы</w:t>
            </w:r>
          </w:p>
          <w:bookmarkEnd w:id="19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051803 3</w:t>
            </w:r>
            <w:r>
              <w:br/>
            </w:r>
            <w:r>
              <w:rPr>
                <w:rFonts w:ascii="Times New Roman"/>
                <w:b w:val="false"/>
                <w:i w:val="false"/>
                <w:color w:val="000000"/>
                <w:sz w:val="20"/>
              </w:rPr>
              <w:t>
Экономист-бухгалтер</w:t>
            </w:r>
          </w:p>
          <w:bookmarkEnd w:id="19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6"/>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7"/>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051003 3</w:t>
            </w:r>
            <w:r>
              <w:br/>
            </w:r>
            <w:r>
              <w:rPr>
                <w:rFonts w:ascii="Times New Roman"/>
                <w:b w:val="false"/>
                <w:i w:val="false"/>
                <w:color w:val="000000"/>
                <w:sz w:val="20"/>
              </w:rPr>
              <w:t>
Мұрағаттанушы</w:t>
            </w:r>
          </w:p>
          <w:bookmarkEnd w:id="19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051501 3</w:t>
            </w:r>
            <w:r>
              <w:br/>
            </w:r>
            <w:r>
              <w:rPr>
                <w:rFonts w:ascii="Times New Roman"/>
                <w:b w:val="false"/>
                <w:i w:val="false"/>
                <w:color w:val="000000"/>
                <w:sz w:val="20"/>
              </w:rPr>
              <w:t>
Менеджер</w:t>
            </w:r>
          </w:p>
          <w:bookmarkEnd w:id="19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051701 3</w:t>
            </w:r>
            <w:r>
              <w:br/>
            </w:r>
            <w:r>
              <w:rPr>
                <w:rFonts w:ascii="Times New Roman"/>
                <w:b w:val="false"/>
                <w:i w:val="false"/>
                <w:color w:val="000000"/>
                <w:sz w:val="20"/>
              </w:rPr>
              <w:t>
Статистик</w:t>
            </w:r>
          </w:p>
          <w:bookmarkEnd w:id="20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051605 3</w:t>
            </w:r>
            <w:r>
              <w:br/>
            </w:r>
            <w:r>
              <w:rPr>
                <w:rFonts w:ascii="Times New Roman"/>
                <w:b w:val="false"/>
                <w:i w:val="false"/>
                <w:color w:val="000000"/>
                <w:sz w:val="20"/>
              </w:rPr>
              <w:t>
Қаржы жұмысы бойынша экономист</w:t>
            </w:r>
          </w:p>
          <w:bookmarkEnd w:id="20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3"/>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4"/>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гуманитарлық-техникалық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141802 3</w:t>
            </w:r>
            <w:r>
              <w:br/>
            </w:r>
            <w:r>
              <w:rPr>
                <w:rFonts w:ascii="Times New Roman"/>
                <w:b w:val="false"/>
                <w:i w:val="false"/>
                <w:color w:val="000000"/>
                <w:sz w:val="20"/>
              </w:rPr>
              <w:t>
Техник-жобалаушы</w:t>
            </w:r>
          </w:p>
          <w:bookmarkEnd w:id="20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20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20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8"/>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010501 3</w:t>
            </w:r>
            <w:r>
              <w:br/>
            </w:r>
            <w:r>
              <w:rPr>
                <w:rFonts w:ascii="Times New Roman"/>
                <w:b w:val="false"/>
                <w:i w:val="false"/>
                <w:color w:val="000000"/>
                <w:sz w:val="20"/>
              </w:rPr>
              <w:t>
Бастауыш білім беру мұғалімі</w:t>
            </w:r>
          </w:p>
          <w:bookmarkEnd w:id="20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130406 3</w:t>
            </w:r>
            <w:r>
              <w:br/>
            </w:r>
            <w:r>
              <w:rPr>
                <w:rFonts w:ascii="Times New Roman"/>
                <w:b w:val="false"/>
                <w:i w:val="false"/>
                <w:color w:val="000000"/>
                <w:sz w:val="20"/>
              </w:rPr>
              <w:t>
Компьютерлік құрылғыларға қызмет көрсететін техник</w:t>
            </w:r>
          </w:p>
          <w:bookmarkEnd w:id="21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коммерциялық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051501 3</w:t>
            </w:r>
            <w:r>
              <w:br/>
            </w:r>
            <w:r>
              <w:rPr>
                <w:rFonts w:ascii="Times New Roman"/>
                <w:b w:val="false"/>
                <w:i w:val="false"/>
                <w:color w:val="000000"/>
                <w:sz w:val="20"/>
              </w:rPr>
              <w:t>
Менеджер</w:t>
            </w:r>
          </w:p>
          <w:bookmarkEnd w:id="21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051003 3</w:t>
            </w:r>
            <w:r>
              <w:br/>
            </w:r>
            <w:r>
              <w:rPr>
                <w:rFonts w:ascii="Times New Roman"/>
                <w:b w:val="false"/>
                <w:i w:val="false"/>
                <w:color w:val="000000"/>
                <w:sz w:val="20"/>
              </w:rPr>
              <w:t>
Мұрағаттанушы</w:t>
            </w:r>
          </w:p>
          <w:bookmarkEnd w:id="21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122603 3</w:t>
            </w:r>
            <w:r>
              <w:br/>
            </w:r>
            <w:r>
              <w:rPr>
                <w:rFonts w:ascii="Times New Roman"/>
                <w:b w:val="false"/>
                <w:i w:val="false"/>
                <w:color w:val="000000"/>
                <w:sz w:val="20"/>
              </w:rPr>
              <w:t>
Технолог</w:t>
            </w:r>
          </w:p>
          <w:bookmarkEnd w:id="21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экономика және статистика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21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040201 3</w:t>
            </w:r>
            <w:r>
              <w:br/>
            </w:r>
            <w:r>
              <w:rPr>
                <w:rFonts w:ascii="Times New Roman"/>
                <w:b w:val="false"/>
                <w:i w:val="false"/>
                <w:color w:val="000000"/>
                <w:sz w:val="20"/>
              </w:rPr>
              <w:t>
Дизайнер</w:t>
            </w:r>
          </w:p>
          <w:bookmarkEnd w:id="21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130405 3</w:t>
            </w:r>
            <w:r>
              <w:br/>
            </w:r>
            <w:r>
              <w:rPr>
                <w:rFonts w:ascii="Times New Roman"/>
                <w:b w:val="false"/>
                <w:i w:val="false"/>
                <w:color w:val="000000"/>
                <w:sz w:val="20"/>
              </w:rPr>
              <w:t>
Ақпаратты қорғау технигі</w:t>
            </w:r>
          </w:p>
          <w:bookmarkEnd w:id="21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051803 3</w:t>
            </w:r>
            <w:r>
              <w:br/>
            </w:r>
            <w:r>
              <w:rPr>
                <w:rFonts w:ascii="Times New Roman"/>
                <w:b w:val="false"/>
                <w:i w:val="false"/>
                <w:color w:val="000000"/>
                <w:sz w:val="20"/>
              </w:rPr>
              <w:t>
Экономист-бухгалтер</w:t>
            </w:r>
          </w:p>
          <w:bookmarkEnd w:id="21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051401 3</w:t>
            </w:r>
            <w:r>
              <w:br/>
            </w:r>
            <w:r>
              <w:rPr>
                <w:rFonts w:ascii="Times New Roman"/>
                <w:b w:val="false"/>
                <w:i w:val="false"/>
                <w:color w:val="000000"/>
                <w:sz w:val="20"/>
              </w:rPr>
              <w:t>
Техник-бағалаушы</w:t>
            </w:r>
          </w:p>
          <w:bookmarkEnd w:id="21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Сән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121108 3</w:t>
            </w:r>
            <w:r>
              <w:br/>
            </w:r>
            <w:r>
              <w:rPr>
                <w:rFonts w:ascii="Times New Roman"/>
                <w:b w:val="false"/>
                <w:i w:val="false"/>
                <w:color w:val="000000"/>
                <w:sz w:val="20"/>
              </w:rPr>
              <w:t>
Модельер-конструктор</w:t>
            </w:r>
          </w:p>
          <w:bookmarkEnd w:id="21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050606 3</w:t>
            </w:r>
            <w:r>
              <w:br/>
            </w:r>
            <w:r>
              <w:rPr>
                <w:rFonts w:ascii="Times New Roman"/>
                <w:b w:val="false"/>
                <w:i w:val="false"/>
                <w:color w:val="000000"/>
                <w:sz w:val="20"/>
              </w:rPr>
              <w:t>
Суретші-модельер</w:t>
            </w:r>
          </w:p>
          <w:bookmarkEnd w:id="22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040201 3</w:t>
            </w:r>
            <w:r>
              <w:br/>
            </w:r>
            <w:r>
              <w:rPr>
                <w:rFonts w:ascii="Times New Roman"/>
                <w:b w:val="false"/>
                <w:i w:val="false"/>
                <w:color w:val="000000"/>
                <w:sz w:val="20"/>
              </w:rPr>
              <w:t>
Дизайнер</w:t>
            </w:r>
          </w:p>
          <w:bookmarkEnd w:id="22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051202 3</w:t>
            </w:r>
            <w:r>
              <w:br/>
            </w:r>
            <w:r>
              <w:rPr>
                <w:rFonts w:ascii="Times New Roman"/>
                <w:b w:val="false"/>
                <w:i w:val="false"/>
                <w:color w:val="000000"/>
                <w:sz w:val="20"/>
              </w:rPr>
              <w:t>
Гид-аудармашы</w:t>
            </w:r>
          </w:p>
          <w:bookmarkEnd w:id="22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3"/>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010503 3</w:t>
            </w:r>
            <w:r>
              <w:br/>
            </w:r>
            <w:r>
              <w:rPr>
                <w:rFonts w:ascii="Times New Roman"/>
                <w:b w:val="false"/>
                <w:i w:val="false"/>
                <w:color w:val="000000"/>
                <w:sz w:val="20"/>
              </w:rPr>
              <w:t>
Шетел тілінен бастауыш білім беру мұғалімі</w:t>
            </w:r>
          </w:p>
          <w:bookmarkEnd w:id="22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011108 3</w:t>
            </w:r>
            <w:r>
              <w:br/>
            </w:r>
            <w:r>
              <w:rPr>
                <w:rFonts w:ascii="Times New Roman"/>
                <w:b w:val="false"/>
                <w:i w:val="false"/>
                <w:color w:val="000000"/>
                <w:sz w:val="20"/>
              </w:rPr>
              <w:t>
Шетел тілі пәнінің мұғалімі</w:t>
            </w:r>
          </w:p>
          <w:bookmarkEnd w:id="22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индустриалдық-гуманитарлық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8"/>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22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9"/>
          <w:p>
            <w:pPr>
              <w:spacing w:after="20"/>
              <w:ind w:left="20"/>
              <w:jc w:val="both"/>
            </w:pPr>
            <w:r>
              <w:rPr>
                <w:rFonts w:ascii="Times New Roman"/>
                <w:b w:val="false"/>
                <w:i w:val="false"/>
                <w:color w:val="000000"/>
                <w:sz w:val="20"/>
              </w:rPr>
              <w:t>
051201 3</w:t>
            </w:r>
            <w:r>
              <w:br/>
            </w:r>
            <w:r>
              <w:rPr>
                <w:rFonts w:ascii="Times New Roman"/>
                <w:b w:val="false"/>
                <w:i w:val="false"/>
                <w:color w:val="000000"/>
                <w:sz w:val="20"/>
              </w:rPr>
              <w:t>
Аудармашы</w:t>
            </w:r>
          </w:p>
          <w:bookmarkEnd w:id="22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0"/>
          <w:p>
            <w:pPr>
              <w:spacing w:after="20"/>
              <w:ind w:left="20"/>
              <w:jc w:val="both"/>
            </w:pPr>
            <w:r>
              <w:rPr>
                <w:rFonts w:ascii="Times New Roman"/>
                <w:b w:val="false"/>
                <w:i w:val="false"/>
                <w:color w:val="000000"/>
                <w:sz w:val="20"/>
              </w:rPr>
              <w:t>
060101 3</w:t>
            </w:r>
            <w:r>
              <w:br/>
            </w:r>
            <w:r>
              <w:rPr>
                <w:rFonts w:ascii="Times New Roman"/>
                <w:b w:val="false"/>
                <w:i w:val="false"/>
                <w:color w:val="000000"/>
                <w:sz w:val="20"/>
              </w:rPr>
              <w:t>
Стандарттау технигі</w:t>
            </w:r>
          </w:p>
          <w:bookmarkEnd w:id="23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1"/>
          <w:p>
            <w:pPr>
              <w:spacing w:after="20"/>
              <w:ind w:left="20"/>
              <w:jc w:val="both"/>
            </w:pPr>
            <w:r>
              <w:rPr>
                <w:rFonts w:ascii="Times New Roman"/>
                <w:b w:val="false"/>
                <w:i w:val="false"/>
                <w:color w:val="000000"/>
                <w:sz w:val="20"/>
              </w:rPr>
              <w:t>
090203 3</w:t>
            </w:r>
            <w:r>
              <w:br/>
            </w:r>
            <w:r>
              <w:rPr>
                <w:rFonts w:ascii="Times New Roman"/>
                <w:b w:val="false"/>
                <w:i w:val="false"/>
                <w:color w:val="000000"/>
                <w:sz w:val="20"/>
              </w:rPr>
              <w:t>
Техник-электрик</w:t>
            </w:r>
          </w:p>
          <w:bookmarkEnd w:id="23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2"/>
          <w:p>
            <w:pPr>
              <w:spacing w:after="20"/>
              <w:ind w:left="20"/>
              <w:jc w:val="both"/>
            </w:pPr>
            <w:r>
              <w:rPr>
                <w:rFonts w:ascii="Times New Roman"/>
                <w:b w:val="false"/>
                <w:i w:val="false"/>
                <w:color w:val="000000"/>
                <w:sz w:val="20"/>
              </w:rPr>
              <w:t>
130202 3</w:t>
            </w:r>
            <w:r>
              <w:br/>
            </w:r>
            <w:r>
              <w:rPr>
                <w:rFonts w:ascii="Times New Roman"/>
                <w:b w:val="false"/>
                <w:i w:val="false"/>
                <w:color w:val="000000"/>
                <w:sz w:val="20"/>
              </w:rPr>
              <w:t>
Электромеханик</w:t>
            </w:r>
          </w:p>
          <w:bookmarkEnd w:id="23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3"/>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23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және техникалық қызмет көрсету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110818 3</w:t>
            </w:r>
            <w:r>
              <w:br/>
            </w:r>
            <w:r>
              <w:rPr>
                <w:rFonts w:ascii="Times New Roman"/>
                <w:b w:val="false"/>
                <w:i w:val="false"/>
                <w:color w:val="000000"/>
                <w:sz w:val="20"/>
              </w:rPr>
              <w:t>
Техник электромеханик</w:t>
            </w:r>
          </w:p>
          <w:bookmarkEnd w:id="23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қоймаларын салу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5"/>
          <w:p>
            <w:pPr>
              <w:spacing w:after="20"/>
              <w:ind w:left="20"/>
              <w:jc w:val="both"/>
            </w:pPr>
            <w:r>
              <w:rPr>
                <w:rFonts w:ascii="Times New Roman"/>
                <w:b w:val="false"/>
                <w:i w:val="false"/>
                <w:color w:val="000000"/>
                <w:sz w:val="20"/>
              </w:rPr>
              <w:t>
080204 3</w:t>
            </w:r>
            <w:r>
              <w:br/>
            </w:r>
            <w:r>
              <w:rPr>
                <w:rFonts w:ascii="Times New Roman"/>
                <w:b w:val="false"/>
                <w:i w:val="false"/>
                <w:color w:val="000000"/>
                <w:sz w:val="20"/>
              </w:rPr>
              <w:t>
Техник-механик</w:t>
            </w:r>
          </w:p>
          <w:bookmarkEnd w:id="23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36"/>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37"/>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К.А. Сагинов атындағы мектеп-интернат-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8"/>
          <w:p>
            <w:pPr>
              <w:spacing w:after="20"/>
              <w:ind w:left="20"/>
              <w:jc w:val="both"/>
            </w:pPr>
            <w:r>
              <w:rPr>
                <w:rFonts w:ascii="Times New Roman"/>
                <w:b w:val="false"/>
                <w:i w:val="false"/>
                <w:color w:val="000000"/>
                <w:sz w:val="20"/>
              </w:rPr>
              <w:t>
090603 3</w:t>
            </w:r>
            <w:r>
              <w:br/>
            </w:r>
            <w:r>
              <w:rPr>
                <w:rFonts w:ascii="Times New Roman"/>
                <w:b w:val="false"/>
                <w:i w:val="false"/>
                <w:color w:val="000000"/>
                <w:sz w:val="20"/>
              </w:rPr>
              <w:t>
Техник-энергетик</w:t>
            </w:r>
          </w:p>
          <w:bookmarkEnd w:id="23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9"/>
          <w:p>
            <w:pPr>
              <w:spacing w:after="20"/>
              <w:ind w:left="20"/>
              <w:jc w:val="both"/>
            </w:pPr>
            <w:r>
              <w:rPr>
                <w:rFonts w:ascii="Times New Roman"/>
                <w:b w:val="false"/>
                <w:i w:val="false"/>
                <w:color w:val="000000"/>
                <w:sz w:val="20"/>
              </w:rPr>
              <w:t>
051104 3</w:t>
            </w:r>
            <w:r>
              <w:br/>
            </w:r>
            <w:r>
              <w:rPr>
                <w:rFonts w:ascii="Times New Roman"/>
                <w:b w:val="false"/>
                <w:i w:val="false"/>
                <w:color w:val="000000"/>
                <w:sz w:val="20"/>
              </w:rPr>
              <w:t>
Менеджер</w:t>
            </w:r>
          </w:p>
          <w:bookmarkEnd w:id="23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0"/>
          <w:p>
            <w:pPr>
              <w:spacing w:after="20"/>
              <w:ind w:left="20"/>
              <w:jc w:val="both"/>
            </w:pPr>
            <w:r>
              <w:rPr>
                <w:rFonts w:ascii="Times New Roman"/>
                <w:b w:val="false"/>
                <w:i w:val="false"/>
                <w:color w:val="000000"/>
                <w:sz w:val="20"/>
              </w:rPr>
              <w:t>
130403 3</w:t>
            </w:r>
            <w:r>
              <w:br/>
            </w:r>
            <w:r>
              <w:rPr>
                <w:rFonts w:ascii="Times New Roman"/>
                <w:b w:val="false"/>
                <w:i w:val="false"/>
                <w:color w:val="000000"/>
                <w:sz w:val="20"/>
              </w:rPr>
              <w:t>
Жүйелі басқару технигі</w:t>
            </w:r>
          </w:p>
          <w:bookmarkEnd w:id="24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1"/>
          <w:p>
            <w:pPr>
              <w:spacing w:after="20"/>
              <w:ind w:left="20"/>
              <w:jc w:val="both"/>
            </w:pPr>
            <w:r>
              <w:rPr>
                <w:rFonts w:ascii="Times New Roman"/>
                <w:b w:val="false"/>
                <w:i w:val="false"/>
                <w:color w:val="000000"/>
                <w:sz w:val="20"/>
              </w:rPr>
              <w:t>
051202 3</w:t>
            </w:r>
            <w:r>
              <w:br/>
            </w:r>
            <w:r>
              <w:rPr>
                <w:rFonts w:ascii="Times New Roman"/>
                <w:b w:val="false"/>
                <w:i w:val="false"/>
                <w:color w:val="000000"/>
                <w:sz w:val="20"/>
              </w:rPr>
              <w:t>
Гид-аудармашы</w:t>
            </w:r>
          </w:p>
          <w:bookmarkEnd w:id="24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24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корпорациясының политехникалық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3"/>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243"/>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4"/>
          <w:p>
            <w:pPr>
              <w:spacing w:after="20"/>
              <w:ind w:left="20"/>
              <w:jc w:val="both"/>
            </w:pPr>
            <w:r>
              <w:rPr>
                <w:rFonts w:ascii="Times New Roman"/>
                <w:b w:val="false"/>
                <w:i w:val="false"/>
                <w:color w:val="000000"/>
                <w:sz w:val="20"/>
              </w:rPr>
              <w:t>
091101 3</w:t>
            </w:r>
            <w:r>
              <w:br/>
            </w:r>
            <w:r>
              <w:rPr>
                <w:rFonts w:ascii="Times New Roman"/>
                <w:b w:val="false"/>
                <w:i w:val="false"/>
                <w:color w:val="000000"/>
                <w:sz w:val="20"/>
              </w:rPr>
              <w:t>
Электр механигі</w:t>
            </w:r>
          </w:p>
          <w:bookmarkEnd w:id="24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Бизнес және көлік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5"/>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24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6"/>
          <w:p>
            <w:pPr>
              <w:spacing w:after="20"/>
              <w:ind w:left="20"/>
              <w:jc w:val="both"/>
            </w:pPr>
            <w:r>
              <w:rPr>
                <w:rFonts w:ascii="Times New Roman"/>
                <w:b w:val="false"/>
                <w:i w:val="false"/>
                <w:color w:val="000000"/>
                <w:sz w:val="20"/>
              </w:rPr>
              <w:t>
121109 3</w:t>
            </w:r>
            <w:r>
              <w:br/>
            </w:r>
            <w:r>
              <w:rPr>
                <w:rFonts w:ascii="Times New Roman"/>
                <w:b w:val="false"/>
                <w:i w:val="false"/>
                <w:color w:val="000000"/>
                <w:sz w:val="20"/>
              </w:rPr>
              <w:t>
Техник - технолог</w:t>
            </w:r>
          </w:p>
          <w:bookmarkEnd w:id="24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7"/>
          <w:p>
            <w:pPr>
              <w:spacing w:after="20"/>
              <w:ind w:left="20"/>
              <w:jc w:val="both"/>
            </w:pPr>
            <w:r>
              <w:rPr>
                <w:rFonts w:ascii="Times New Roman"/>
                <w:b w:val="false"/>
                <w:i w:val="false"/>
                <w:color w:val="000000"/>
                <w:sz w:val="20"/>
              </w:rPr>
              <w:t>
110818 3</w:t>
            </w:r>
            <w:r>
              <w:br/>
            </w:r>
            <w:r>
              <w:rPr>
                <w:rFonts w:ascii="Times New Roman"/>
                <w:b w:val="false"/>
                <w:i w:val="false"/>
                <w:color w:val="000000"/>
                <w:sz w:val="20"/>
              </w:rPr>
              <w:t>
Техник-электромеханик</w:t>
            </w:r>
          </w:p>
          <w:bookmarkEnd w:id="247"/>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8"/>
          <w:p>
            <w:pPr>
              <w:spacing w:after="20"/>
              <w:ind w:left="20"/>
              <w:jc w:val="both"/>
            </w:pPr>
            <w:r>
              <w:rPr>
                <w:rFonts w:ascii="Times New Roman"/>
                <w:b w:val="false"/>
                <w:i w:val="false"/>
                <w:color w:val="000000"/>
                <w:sz w:val="20"/>
              </w:rPr>
              <w:t>
140905 3</w:t>
            </w:r>
            <w:r>
              <w:br/>
            </w:r>
            <w:r>
              <w:rPr>
                <w:rFonts w:ascii="Times New Roman"/>
                <w:b w:val="false"/>
                <w:i w:val="false"/>
                <w:color w:val="000000"/>
                <w:sz w:val="20"/>
              </w:rPr>
              <w:t>
Техник-жолшы –құрылысшы</w:t>
            </w:r>
          </w:p>
          <w:bookmarkEnd w:id="248"/>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9"/>
          <w:p>
            <w:pPr>
              <w:spacing w:after="20"/>
              <w:ind w:left="20"/>
              <w:jc w:val="both"/>
            </w:pPr>
            <w:r>
              <w:rPr>
                <w:rFonts w:ascii="Times New Roman"/>
                <w:b w:val="false"/>
                <w:i w:val="false"/>
                <w:color w:val="000000"/>
                <w:sz w:val="20"/>
              </w:rPr>
              <w:t>
141001 3</w:t>
            </w:r>
            <w:r>
              <w:br/>
            </w:r>
            <w:r>
              <w:rPr>
                <w:rFonts w:ascii="Times New Roman"/>
                <w:b w:val="false"/>
                <w:i w:val="false"/>
                <w:color w:val="000000"/>
                <w:sz w:val="20"/>
              </w:rPr>
              <w:t>
Техник-құрылысшы</w:t>
            </w:r>
          </w:p>
          <w:bookmarkEnd w:id="249"/>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көпсалалы колледжі" жеке меншік мекемесі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0"/>
          <w:p>
            <w:pPr>
              <w:spacing w:after="20"/>
              <w:ind w:left="20"/>
              <w:jc w:val="both"/>
            </w:pPr>
            <w:r>
              <w:rPr>
                <w:rFonts w:ascii="Times New Roman"/>
                <w:b w:val="false"/>
                <w:i w:val="false"/>
                <w:color w:val="000000"/>
                <w:sz w:val="20"/>
              </w:rPr>
              <w:t>
050101 3</w:t>
            </w:r>
            <w:r>
              <w:br/>
            </w:r>
            <w:r>
              <w:rPr>
                <w:rFonts w:ascii="Times New Roman"/>
                <w:b w:val="false"/>
                <w:i w:val="false"/>
                <w:color w:val="000000"/>
                <w:sz w:val="20"/>
              </w:rPr>
              <w:t>
Әлеуметтік жұмыс жөніндегі маман</w:t>
            </w:r>
          </w:p>
          <w:bookmarkEnd w:id="250"/>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1"/>
          <w:p>
            <w:pPr>
              <w:spacing w:after="20"/>
              <w:ind w:left="20"/>
              <w:jc w:val="both"/>
            </w:pPr>
            <w:r>
              <w:rPr>
                <w:rFonts w:ascii="Times New Roman"/>
                <w:b w:val="false"/>
                <w:i w:val="false"/>
                <w:color w:val="000000"/>
                <w:sz w:val="20"/>
              </w:rPr>
              <w:t>
151601 3</w:t>
            </w:r>
            <w:r>
              <w:br/>
            </w:r>
            <w:r>
              <w:rPr>
                <w:rFonts w:ascii="Times New Roman"/>
                <w:b w:val="false"/>
                <w:i w:val="false"/>
                <w:color w:val="000000"/>
                <w:sz w:val="20"/>
              </w:rPr>
              <w:t>
Өрт сөндіру инспекторы</w:t>
            </w:r>
          </w:p>
          <w:bookmarkEnd w:id="251"/>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2"/>
          <w:p>
            <w:pPr>
              <w:spacing w:after="20"/>
              <w:ind w:left="20"/>
              <w:jc w:val="both"/>
            </w:pPr>
            <w:r>
              <w:rPr>
                <w:rFonts w:ascii="Times New Roman"/>
                <w:b w:val="false"/>
                <w:i w:val="false"/>
                <w:color w:val="000000"/>
                <w:sz w:val="20"/>
              </w:rPr>
              <w:t>
120112 3</w:t>
            </w:r>
            <w:r>
              <w:br/>
            </w:r>
            <w:r>
              <w:rPr>
                <w:rFonts w:ascii="Times New Roman"/>
                <w:b w:val="false"/>
                <w:i w:val="false"/>
                <w:color w:val="000000"/>
                <w:sz w:val="20"/>
              </w:rPr>
              <w:t>
Техник - механик</w:t>
            </w:r>
          </w:p>
          <w:bookmarkEnd w:id="252"/>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шілдесі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 қосымша</w:t>
            </w:r>
          </w:p>
        </w:tc>
      </w:tr>
    </w:tbl>
    <w:bookmarkStart w:name="z268" w:id="253"/>
    <w:p>
      <w:pPr>
        <w:spacing w:after="0"/>
        <w:ind w:left="0"/>
        <w:jc w:val="left"/>
      </w:pPr>
      <w:r>
        <w:rPr>
          <w:rFonts w:ascii="Times New Roman"/>
          <w:b/>
          <w:i w:val="false"/>
          <w:color w:val="000000"/>
        </w:rPr>
        <w:t xml:space="preserve"> 2020-2021 оқу жылына техникалық және кәсіптік, орта білімнен кейінгі білімі бар кадрларды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(медициналық мамандықтар бойынша кадрларды даярлау үшін )</w:t>
      </w:r>
    </w:p>
    <w:bookmarkEnd w:id="253"/>
    <w:bookmarkStart w:name="z269" w:id="254"/>
    <w:p>
      <w:pPr>
        <w:spacing w:after="0"/>
        <w:ind w:left="0"/>
        <w:jc w:val="both"/>
      </w:pPr>
      <w:r>
        <w:rPr>
          <w:rFonts w:ascii="Times New Roman"/>
          <w:b w:val="false"/>
          <w:i w:val="false"/>
          <w:color w:val="000000"/>
          <w:sz w:val="28"/>
        </w:rPr>
        <w:t>
      Бюджеттік бағдарламаның әкімшісі – "Қарағанды облысының денсаулық сақтау басқармасы" мемлекеттік мекемесі</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0"/>
        <w:gridCol w:w="754"/>
        <w:gridCol w:w="3183"/>
        <w:gridCol w:w="1458"/>
        <w:gridCol w:w="499"/>
        <w:gridCol w:w="1458"/>
        <w:gridCol w:w="499"/>
        <w:gridCol w:w="1459"/>
      </w:tblGrid>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қуат-тылығы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коммуналдық мемлекеттік қазыналық кәсіпорны</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5"/>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55"/>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56"/>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7"/>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57"/>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58"/>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9"/>
          <w:p>
            <w:pPr>
              <w:spacing w:after="20"/>
              <w:ind w:left="20"/>
              <w:jc w:val="both"/>
            </w:pPr>
            <w:r>
              <w:rPr>
                <w:rFonts w:ascii="Times New Roman"/>
                <w:b w:val="false"/>
                <w:i w:val="false"/>
                <w:color w:val="000000"/>
                <w:sz w:val="20"/>
              </w:rPr>
              <w:t>
030101 3</w:t>
            </w:r>
            <w:r>
              <w:br/>
            </w:r>
            <w:r>
              <w:rPr>
                <w:rFonts w:ascii="Times New Roman"/>
                <w:b w:val="false"/>
                <w:i w:val="false"/>
                <w:color w:val="000000"/>
                <w:sz w:val="20"/>
              </w:rPr>
              <w:t xml:space="preserve">
Фельдшер </w:t>
            </w:r>
          </w:p>
          <w:bookmarkEnd w:id="259"/>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0"/>
          <w:p>
            <w:pPr>
              <w:spacing w:after="20"/>
              <w:ind w:left="20"/>
              <w:jc w:val="both"/>
            </w:pPr>
            <w:r>
              <w:rPr>
                <w:rFonts w:ascii="Times New Roman"/>
                <w:b w:val="false"/>
                <w:i w:val="false"/>
                <w:color w:val="000000"/>
                <w:sz w:val="20"/>
              </w:rPr>
              <w:t>
030501 3</w:t>
            </w:r>
            <w:r>
              <w:br/>
            </w:r>
            <w:r>
              <w:rPr>
                <w:rFonts w:ascii="Times New Roman"/>
                <w:b w:val="false"/>
                <w:i w:val="false"/>
                <w:color w:val="000000"/>
                <w:sz w:val="20"/>
              </w:rPr>
              <w:t>
Медициналық зертханашы</w:t>
            </w:r>
          </w:p>
          <w:bookmarkEnd w:id="260"/>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61"/>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медициналық колледжі" коммуналдық мемлекеттік қазыналық кәсіпорны</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2"/>
          <w:p>
            <w:pPr>
              <w:spacing w:after="20"/>
              <w:ind w:left="20"/>
              <w:jc w:val="both"/>
            </w:pPr>
            <w:r>
              <w:rPr>
                <w:rFonts w:ascii="Times New Roman"/>
                <w:b w:val="false"/>
                <w:i w:val="false"/>
                <w:color w:val="000000"/>
                <w:sz w:val="20"/>
              </w:rPr>
              <w:t>
030101 3</w:t>
            </w:r>
            <w:r>
              <w:br/>
            </w:r>
            <w:r>
              <w:rPr>
                <w:rFonts w:ascii="Times New Roman"/>
                <w:b w:val="false"/>
                <w:i w:val="false"/>
                <w:color w:val="000000"/>
                <w:sz w:val="20"/>
              </w:rPr>
              <w:t xml:space="preserve">
Фельдшер </w:t>
            </w:r>
          </w:p>
          <w:bookmarkEnd w:id="262"/>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3"/>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63"/>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4"/>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64"/>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65"/>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6"/>
          <w:p>
            <w:pPr>
              <w:spacing w:after="20"/>
              <w:ind w:left="20"/>
              <w:jc w:val="both"/>
            </w:pPr>
            <w:r>
              <w:rPr>
                <w:rFonts w:ascii="Times New Roman"/>
                <w:b w:val="false"/>
                <w:i w:val="false"/>
                <w:color w:val="000000"/>
                <w:sz w:val="20"/>
              </w:rPr>
              <w:t>
030402 3</w:t>
            </w:r>
            <w:r>
              <w:br/>
            </w:r>
            <w:r>
              <w:rPr>
                <w:rFonts w:ascii="Times New Roman"/>
                <w:b w:val="false"/>
                <w:i w:val="false"/>
                <w:color w:val="000000"/>
                <w:sz w:val="20"/>
              </w:rPr>
              <w:t>
Дантист</w:t>
            </w:r>
          </w:p>
          <w:bookmarkEnd w:id="266"/>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7"/>
          <w:p>
            <w:pPr>
              <w:spacing w:after="20"/>
              <w:ind w:left="20"/>
              <w:jc w:val="both"/>
            </w:pPr>
            <w:r>
              <w:rPr>
                <w:rFonts w:ascii="Times New Roman"/>
                <w:b w:val="false"/>
                <w:i w:val="false"/>
                <w:color w:val="000000"/>
                <w:sz w:val="20"/>
              </w:rPr>
              <w:t>
030501 3</w:t>
            </w:r>
            <w:r>
              <w:br/>
            </w:r>
            <w:r>
              <w:rPr>
                <w:rFonts w:ascii="Times New Roman"/>
                <w:b w:val="false"/>
                <w:i w:val="false"/>
                <w:color w:val="000000"/>
                <w:sz w:val="20"/>
              </w:rPr>
              <w:t>
Медициналық зертханашы</w:t>
            </w:r>
          </w:p>
          <w:bookmarkEnd w:id="267"/>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медициналық колледжі" коммуналдық мемлекеттік қазыналық кәсіпорны</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8"/>
          <w:p>
            <w:pPr>
              <w:spacing w:after="20"/>
              <w:ind w:left="20"/>
              <w:jc w:val="both"/>
            </w:pPr>
            <w:r>
              <w:rPr>
                <w:rFonts w:ascii="Times New Roman"/>
                <w:b w:val="false"/>
                <w:i w:val="false"/>
                <w:color w:val="000000"/>
                <w:sz w:val="20"/>
              </w:rPr>
              <w:t>
0302043</w:t>
            </w:r>
            <w:r>
              <w:br/>
            </w:r>
            <w:r>
              <w:rPr>
                <w:rFonts w:ascii="Times New Roman"/>
                <w:b w:val="false"/>
                <w:i w:val="false"/>
                <w:color w:val="000000"/>
                <w:sz w:val="20"/>
              </w:rPr>
              <w:t>
Жалпы практикадағы медбике</w:t>
            </w:r>
          </w:p>
          <w:bookmarkEnd w:id="268"/>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69"/>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0"/>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70"/>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медициналық колледжі" жеке меншік мекемесі</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1"/>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71"/>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72"/>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медициналық интерколледжі" жеке меншік мекемесі</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3"/>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73"/>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4"/>
          <w:p>
            <w:pPr>
              <w:spacing w:after="20"/>
              <w:ind w:left="20"/>
              <w:jc w:val="both"/>
            </w:pPr>
            <w:r>
              <w:rPr>
                <w:rFonts w:ascii="Times New Roman"/>
                <w:b w:val="false"/>
                <w:i w:val="false"/>
                <w:color w:val="000000"/>
                <w:sz w:val="20"/>
              </w:rPr>
              <w:t>
030501 3</w:t>
            </w:r>
            <w:r>
              <w:br/>
            </w:r>
            <w:r>
              <w:rPr>
                <w:rFonts w:ascii="Times New Roman"/>
                <w:b w:val="false"/>
                <w:i w:val="false"/>
                <w:color w:val="000000"/>
                <w:sz w:val="20"/>
              </w:rPr>
              <w:t>
Медициналық зертханашы</w:t>
            </w:r>
          </w:p>
          <w:bookmarkEnd w:id="274"/>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5"/>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75"/>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030301 3</w:t>
            </w:r>
            <w:r>
              <w:br/>
            </w:r>
            <w:r>
              <w:rPr>
                <w:rFonts w:ascii="Times New Roman"/>
                <w:b w:val="false"/>
                <w:i w:val="false"/>
                <w:color w:val="000000"/>
                <w:sz w:val="20"/>
              </w:rPr>
              <w:t>
Гигиенист-эпидемиолог</w:t>
            </w:r>
          </w:p>
          <w:bookmarkEnd w:id="276"/>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