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805a" w14:textId="f678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Қарағанды облыстық мәслихатының ХХXIV сессиясының 2019 жылғы 12 желтоқсандағы № 475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13 тамыздағы № 559 шешімі. Қарағанды облысының Әділет департаментінде 2020 жылғы 25 тамызда № 6017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2019 жылғы 12 желтоқсандағы ХХXIV сессиясының №475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5606 болып тіркелген, 2019 жылғы 26 желтоқсандағы электрондық түрде Қазақстан Республикасының нормативтік құқықтық актілердің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337042341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73386819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3043472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27119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260584931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348826971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60941157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65615526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4674369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72725787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72725787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–71280948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4673368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6118207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облыстық бюджетке, аудандар (облыстық маңызы бар қалалар) бюджеттеріне кірістерді бөлу нормативтері келесі мөлшерлерде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қаласына - 50 пайыз, Абай, Ақтоғай, Бұқар-Жырау, Жанаарқа, Қарқаралы, Нұра, Осакаровка, Ұлытау, Шет аудандарына, Балқаш, Жезқазған, Қаражал, Приозерск, Саран, Сәтбаев, Теміртау, Шахтинск қалаларына – 100 пайыздан;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Балқаш, Жезқазған қалаларына – 47 пайыздан, Қарағанды, Теміртау қалаларына – 50 пайыздан, Ақтоғай, Жанаарқа аудандарына – 60 пайыздан, Шет ауданына – 70 пайыз, Қарқаралы ауданына – 75 пайыз, Абай ауданына – 77 пайыз, Бұқар-Жырау, Нұра, Осакаровка, Ұлытау аудандарына, Қаражал, Приозерск қалаларына- 80 пайыздан, Саран қаласына – 90 пайыз, Шахтинск қаласына – 95 пайыз, Сәтбаев қаласына – 100 пайыз;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Бұқар-Жырау, Жанаарқа, Қарқаралы, Нұра, Осакаровка, Ұлытау, Шет аудандарына, Балқаш, Жезқазған, Қарағанды, Қаражал, Приозерск, Саран, Сәтбаев, Теміртау, Шахтинск қалаларына – 100 пайыздан;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Бұқар-Жырау, Жанаарқа, Қарқаралы, Нұра, Осакаровка, Ұлытау, Шет аудандарына, Балқаш, Жезқазған, Қарағанды, Қаражал, Приозерск, Саран, Сәтбаев, Теміртау, Шахтинск қалаларына – 100 пайыздан;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қаласына – 47 пайыз, Қарағанды, Теміртау қалаларына – 48 пайыздан, Балқаш қаласына – 61 пайыз, Осакаровка ауданына – 76 пайыз, Абай, Ақтоғай, Бұқар-Жырау, Жанаарқа, Қарқаралы, Нұра, Ұлытау, Шет аудандарына, Қаражал, Приозерск қалаларына – 80 пайыздан, Саран қаласына – 92 пайыз, Шахтинск қаласына – 96 пайыз, Сәтбаев қаласына – 100 пайыз.";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337042341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73386819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34257024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24427165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21323488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21323488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17806307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3043472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260584931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8"/>
        <w:gridCol w:w="868"/>
        <w:gridCol w:w="7043"/>
        <w:gridCol w:w="2470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348 826 971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2 959 578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2 091 017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1 681 774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15 934 864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13 975 076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1 954 613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65 615 753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12 245 480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6 665 981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2 952 759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3 565 997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5 379 699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19 985 067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31 126 947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31 126 947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20 861 034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10 149 155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8 410 752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8 410 752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8 144 294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8 144 294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7 583 378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17 931 202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7 628 273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5 036 843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3 063 811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8 796 660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8 577 333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27 546 373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19 701 358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16 540 608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7 146 282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7 140 242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6 969 664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ақпараттандыру, мемлекеттік қызметтер көрсету және архивтер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 және архив ісін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25 524 882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22 791 890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21 707 875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Жайылымдардың тозуымен және шөлейттенумен күрес жөніндегі іс-шараларды жүргізу (құнарландыру, түбегейлі жақсарту, топырақты дайындау, біржылдық және көпжылдық шөптерді егу, органикалық тыңайтқыштарды енгізу)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20 863 766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20 788 989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18 346 209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қызметі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өнеркәсіп және индустриалдық-инновациялық даму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өнеркәсіп және индустриалдық-инновациялық даму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31 939 263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2 289 937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12 002 484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4 873 662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3 537 497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3 537 497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60 941 157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65 615 526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45 364 602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45 364 602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837"/>
        <w:gridCol w:w="1660"/>
        <w:gridCol w:w="2171"/>
        <w:gridCol w:w="5120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236"/>
        <w:gridCol w:w="2381"/>
        <w:gridCol w:w="1236"/>
        <w:gridCol w:w="4060"/>
        <w:gridCol w:w="2151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763"/>
        <w:gridCol w:w="2473"/>
        <w:gridCol w:w="3234"/>
        <w:gridCol w:w="3067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-72725787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кредиттер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2"/>
        <w:gridCol w:w="3918"/>
      </w:tblGrid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126 073 773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85 899 293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29 923 556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85 899 293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3 670 989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2 121 642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3 997 664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да иммундық-биологиялық препараттарды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1 167 056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31 489 225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1 020 255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педагогтарына біліктілік санаты үшін қосымша 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8 664 129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14 443 678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агроөнеркәсіптік кешен субъектісі шеккен шығыстардың бір бөлігін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 шаруашылығын дамытуды субсидиялауға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9 792 739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2 081 048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2 535 643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2 508 643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қоғамдық тәртіпті сақтауды күшейтілген режимде қамтамасыз еткен ішкі істер органдарының қызметкерлеріне сыйлықақы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4 846 728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29 923 556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10 358 881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17 558 074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бюджеттеріне нысаналы трансферттер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4"/>
        <w:gridCol w:w="3716"/>
      </w:tblGrid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159 804 531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58 265 507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40 308 506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61 230 518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58 265 507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4 374 866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1 058 514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534 056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2 282 885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мекемелердің ағымдағы шығыстары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4 838 719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1 264 719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тұрғын-үйлердегі энергетикалық аудитті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 көшелерін күрделі, орташа және ағымдағы жөндеуден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7 435 451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1 085 338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инфекциялық аурулармен, ауратын ауыл шаруашылығы жануарларының санитарлық союын жүргізуге мал иелеріне құнын өтеуге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әлсіз топтарына және (немесе) аз қамтылған көпбалалы отбасыларға коммуналдық тұрғын үй қорының тұрғынжайын сатып алуға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40 308 506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18 346 209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4 150 713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4 686 342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5 593 544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19 701 358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7 985 733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мекендерді сумен жабдықтау және су бұру жүйелерін дамытуға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2 504 779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4 728 483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61 230 518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6 698 195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12 575 381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26 677 413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21 825 505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12 589 539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2 589 539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